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Computing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decoded the enigma code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devised the first computer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is known as the first computer programmer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was the computer that decoded enigma messages called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is Bletchley park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a set of ordered instructions carried out by a computer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Which logic gate inverses the input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was the computer used at Bletchley park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Which logic gate needs one or the other input to be true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 did they decode enigma messages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programming language is used to make websites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Computing</dc:title>
  <dcterms:created xsi:type="dcterms:W3CDTF">2021-10-11T04:31:35Z</dcterms:created>
  <dcterms:modified xsi:type="dcterms:W3CDTF">2021-10-11T04:31:35Z</dcterms:modified>
</cp:coreProperties>
</file>