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Computing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Something that most websites have starting with 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most popular search engine?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do you use to add a paragraph?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search engine begging with 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does www stand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Tim _______-Lee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 websites contain?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makes up the layout and structure for your website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do you use to underline?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search engine is starts with B and ends in 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Computing </dc:title>
  <dcterms:created xsi:type="dcterms:W3CDTF">2021-11-29T03:35:17Z</dcterms:created>
  <dcterms:modified xsi:type="dcterms:W3CDTF">2021-11-29T03:35:17Z</dcterms:modified>
</cp:coreProperties>
</file>