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Computing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wikipedia    </w:t>
      </w:r>
      <w:r>
        <w:t xml:space="preserve">   communication    </w:t>
      </w:r>
      <w:r>
        <w:t xml:space="preserve">   flickr    </w:t>
      </w:r>
      <w:r>
        <w:t xml:space="preserve">   oovoo    </w:t>
      </w:r>
      <w:r>
        <w:t xml:space="preserve">   skype    </w:t>
      </w:r>
      <w:r>
        <w:t xml:space="preserve">   twitter    </w:t>
      </w:r>
      <w:r>
        <w:t xml:space="preserve">   tumblr    </w:t>
      </w:r>
      <w:r>
        <w:t xml:space="preserve">   messanger    </w:t>
      </w:r>
      <w:r>
        <w:t xml:space="preserve">   data    </w:t>
      </w:r>
      <w:r>
        <w:t xml:space="preserve">   sharing    </w:t>
      </w:r>
      <w:r>
        <w:t xml:space="preserve">   worldwide    </w:t>
      </w:r>
      <w:r>
        <w:t xml:space="preserve">   music    </w:t>
      </w:r>
      <w:r>
        <w:t xml:space="preserve">   youtube    </w:t>
      </w:r>
      <w:r>
        <w:t xml:space="preserve">   pintrest    </w:t>
      </w:r>
      <w:r>
        <w:t xml:space="preserve">   facebook    </w:t>
      </w:r>
      <w:r>
        <w:t xml:space="preserve">   instagram    </w:t>
      </w:r>
      <w:r>
        <w:t xml:space="preserve">   snapchat    </w:t>
      </w:r>
      <w:r>
        <w:t xml:space="preserve">   Social media    </w:t>
      </w:r>
      <w:r>
        <w:t xml:space="preserve">   videos    </w:t>
      </w:r>
      <w:r>
        <w:t xml:space="preserve">   comments    </w:t>
      </w:r>
      <w:r>
        <w:t xml:space="preserve">   texts    </w:t>
      </w:r>
      <w:r>
        <w:t xml:space="preserve">   Images    </w:t>
      </w:r>
      <w:r>
        <w:t xml:space="preserve">   Privacy    </w:t>
      </w:r>
      <w:r>
        <w:t xml:space="preserve">   Digital    </w:t>
      </w:r>
      <w:r>
        <w:t xml:space="preserve">   Safety    </w:t>
      </w:r>
      <w:r>
        <w:t xml:space="preserve">   Bing    </w:t>
      </w:r>
      <w:r>
        <w:t xml:space="preserve">   Yahoo    </w:t>
      </w:r>
      <w:r>
        <w:t xml:space="preserve">   Web browser    </w:t>
      </w:r>
      <w:r>
        <w:t xml:space="preserve">   Networks    </w:t>
      </w:r>
      <w:r>
        <w:t xml:space="preserve">   Internet    </w:t>
      </w:r>
      <w:r>
        <w:t xml:space="preserve">   Digital Footprint    </w:t>
      </w:r>
      <w:r>
        <w:t xml:space="preserve">   Copyright    </w:t>
      </w:r>
      <w:r>
        <w:t xml:space="preserve">   Google    </w:t>
      </w:r>
      <w:r>
        <w:t xml:space="preserve">   ICT    </w:t>
      </w:r>
      <w:r>
        <w:t xml:space="preserve">   computing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Computing Word Search</dc:title>
  <dcterms:created xsi:type="dcterms:W3CDTF">2021-10-11T04:30:09Z</dcterms:created>
  <dcterms:modified xsi:type="dcterms:W3CDTF">2021-10-11T04:30:09Z</dcterms:modified>
</cp:coreProperties>
</file>