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Comunità Scout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Nome del fondatore dello scoutismo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Buona caccia a tutti quelli che rispettano la ............ della giungla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 sa leggere una cartina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"Sono laboriosi ed .............."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colore della comunità capi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Simbolo dei colori di squadriglia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 lupetto vive con gioia e ....... insieme al branco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Il motto del branco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Nome del bastone che regge il guidone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Località del primo campo scout al mondo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Uno dei 4 evangelisti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Santo protettore dei Lupetti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Seconda parola del motto del Reparto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Insegnamenti dei vecchi lupi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Nome del Presidente della Repubblica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delle tre scelte della partenza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magia della 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Famoso Bans culinario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nome dei ragazzi in 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Simbolo della Promessa Scout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conversione di San Paolo sulla via di...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tigre antagonista di Mowgli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Rappresenta ogni reparto scout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Siamo di uno stesso ............  fratellino tu ed 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Nome del nostro Reparto Femminile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 usi per ripararti dalla pioggia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Anni che compie il nostro gruppo nel 2022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Motto del Clan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Comunità Scout</dc:title>
  <dcterms:created xsi:type="dcterms:W3CDTF">2021-12-11T03:35:56Z</dcterms:created>
  <dcterms:modified xsi:type="dcterms:W3CDTF">2021-12-11T03:35:56Z</dcterms:modified>
</cp:coreProperties>
</file>