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Conception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conception, every human receives 46 of these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Fraternal twins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chromosome has hundreds to thousands of these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Deoxyribonucleic acid (DNA)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Genes are made up of this complex molecule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infertility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stronger gene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Miscarriage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weaker gene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recessive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combination of chromosomes for a girl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condoms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Combination of chromosomes for a boy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Abstinence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babies that develop from one ovum and one sperm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XY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effective birth control method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Fetal alcohol syndrome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Family planning that helps reduce STDs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Chromosomes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eggs are released and fertilized by two sperm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down syndrome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inability to become pregnant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XX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developing baby dies prior to the 20th week of pregnancy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Cleft lip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the baby dies after the 20th week of pregnancy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Prenatal tests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Serious problems that threaten the health of babies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Identical twin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allows for early detection of possible birth defects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Genes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incurable condition found in some children of mothers who consumed alcohol during pregnancy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Cerebal palsy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brain damage causing paralysis; a type of birth defect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birth defects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gap in the upper lip that causes problems eating, swallowing,etc.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Stillbirth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problems including mental retardation caused by an extra chromosome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dominant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</dc:title>
  <dcterms:created xsi:type="dcterms:W3CDTF">2021-10-11T04:30:40Z</dcterms:created>
  <dcterms:modified xsi:type="dcterms:W3CDTF">2021-10-11T04:30:40Z</dcterms:modified>
</cp:coreProperties>
</file>