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Conception and Pregnancy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Twins that look different and may be different genders.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fertilised egg is also known as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term is usually said to be _____ weeks.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egg is released from the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cells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period between conception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Fertilisation is when the egg meets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egg is released this is known as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the egg implants in the uterine lining.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average length of a baby at birth is _____cm.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Implantation occurs in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 from each parent combine to create a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Fertilisation takes place in the ___________________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Following conception, the lining of the uterus becomes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nine months of pregnancy are divided into stages called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uterus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Prior to conception an ___ is released.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Twins that look the same.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and Pregnancy Crossword</dc:title>
  <dcterms:created xsi:type="dcterms:W3CDTF">2021-10-11T04:30:23Z</dcterms:created>
  <dcterms:modified xsi:type="dcterms:W3CDTF">2021-10-11T04:30:23Z</dcterms:modified>
</cp:coreProperties>
</file>