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Conception and pregnancy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umbilical cord    </w:t>
      </w:r>
      <w:r>
        <w:t xml:space="preserve">   amniotic fluid    </w:t>
      </w:r>
      <w:r>
        <w:t xml:space="preserve">   amniotic sac    </w:t>
      </w:r>
      <w:r>
        <w:t xml:space="preserve">   mesoderm    </w:t>
      </w:r>
      <w:r>
        <w:t xml:space="preserve">   endoderm    </w:t>
      </w:r>
      <w:r>
        <w:t xml:space="preserve">   ectoderm    </w:t>
      </w:r>
      <w:r>
        <w:t xml:space="preserve">   womb    </w:t>
      </w:r>
      <w:r>
        <w:t xml:space="preserve">   inheritance    </w:t>
      </w:r>
      <w:r>
        <w:t xml:space="preserve">   development    </w:t>
      </w:r>
      <w:r>
        <w:t xml:space="preserve">   reproduction    </w:t>
      </w:r>
      <w:r>
        <w:t xml:space="preserve">   pregnancy    </w:t>
      </w:r>
      <w:r>
        <w:t xml:space="preserve">   conception    </w:t>
      </w:r>
      <w:r>
        <w:t xml:space="preserve">   ovary    </w:t>
      </w:r>
      <w:r>
        <w:t xml:space="preserve">   vagina    </w:t>
      </w:r>
      <w:r>
        <w:t xml:space="preserve">   uterus    </w:t>
      </w:r>
      <w:r>
        <w:t xml:space="preserve">   baby    </w:t>
      </w:r>
      <w:r>
        <w:t xml:space="preserve">   girl    </w:t>
      </w:r>
      <w:r>
        <w:t xml:space="preserve">   boy    </w:t>
      </w:r>
      <w:r>
        <w:t xml:space="preserve">   zygote    </w:t>
      </w:r>
      <w:r>
        <w:t xml:space="preserve">   chromosomes    </w:t>
      </w:r>
      <w:r>
        <w:t xml:space="preserve">   fallopian tube    </w:t>
      </w:r>
      <w:r>
        <w:t xml:space="preserve">   sperm    </w:t>
      </w:r>
      <w:r>
        <w:t xml:space="preserve">   egg    </w:t>
      </w:r>
      <w:r>
        <w:t xml:space="preserve">   cell    </w:t>
      </w:r>
      <w:r>
        <w:t xml:space="preserve">   blastocyst    </w:t>
      </w:r>
      <w:r>
        <w:t xml:space="preserve">   placenta    </w:t>
      </w:r>
      <w:r>
        <w:t xml:space="preserve">   foetus    </w:t>
      </w:r>
      <w:r>
        <w:t xml:space="preserve">   embryo    </w:t>
      </w:r>
      <w:r>
        <w:t xml:space="preserve">   genes    </w:t>
      </w:r>
      <w:r>
        <w:t xml:space="preserve">   fertilisation    </w:t>
      </w:r>
      <w:r>
        <w:t xml:space="preserve">   growth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Conception and pregnancy</dc:title>
  <dcterms:created xsi:type="dcterms:W3CDTF">2021-10-11T04:30:27Z</dcterms:created>
  <dcterms:modified xsi:type="dcterms:W3CDTF">2021-10-11T04:30:27Z</dcterms:modified>
</cp:coreProperties>
</file>