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Conception to Birth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action or process of fertilizing an egg involving the male sperm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unborn 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early stage of development of a multicellular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changes occuring to the female body to accommodate the growing fetus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pregnancy typically lasts ______ weeks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process by which the fetus and placenta leave the uterus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practice of preventing unwanted pregnancies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process of making a copy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pregnancy is divided into 3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solid mass of cells resulting from division of a fertilized egg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cell formed by the fertilization of an egg and sperm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Conception to Birth</dc:title>
  <dcterms:created xsi:type="dcterms:W3CDTF">2021-10-11T04:31:57Z</dcterms:created>
  <dcterms:modified xsi:type="dcterms:W3CDTF">2021-10-11T04:31:57Z</dcterms:modified>
</cp:coreProperties>
</file>