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Conceptos de Genética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Unidad que determina una característica heredable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Cuando existen 3 o más tipos de alelos para un gen a nivel de la población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Una molécula que contiene una base nitrogenada, un azúcar y un grupo fosfato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Una característica distinguible de un organismo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genotipo de un individuos que tiene un alelo dominante y uno recesivo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Cruzamiento que considera dos características simultáneamente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 de cromosomas que tienen información genética similar, uno es aportado por la madre y el otro por el padre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Los pares de alelos de un mismo gen se separan al azar durante la formación de los gametos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Cómo un rasgo aparece o se expresa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Cuando los dos alelos de un gen presentan igual grado de dominancia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 expresa solo cuando está acompañado de otro alelo igual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Separación de pares de alelos que ocurre durante la formación de gametos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Cuando los dos alelos de un gen (de cromosomas homólogos) son iguales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Diagrama que muestra las posibles combinaciones de gametos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Localización de un gen en un cromosoma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Formas distintas de un gen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Conceptos de Genética</dc:title>
  <dcterms:created xsi:type="dcterms:W3CDTF">2021-10-11T04:31:36Z</dcterms:created>
  <dcterms:modified xsi:type="dcterms:W3CDTF">2021-10-11T04:31:36Z</dcterms:modified>
</cp:coreProperties>
</file>