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Concepts of Athletic Training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Partial dislocation.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Study of the distribution of disease or injury within a population/environment.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Injury involving damage to the brain and/or spinal cord that presents a potentially life-threatening situation or permanent disability.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Cracking sound when moving a broken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Localized collection of blood confined in an organ or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Bone break related to excessive, repeated overloads.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Act that damages or hurts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Tearing away or separation.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Injury involving muscle or tendons.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Magnitude of a single force by which an anatomic structure is damaged.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Characterized by rapid onset, resulting from a traumatic event.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Bone tissue that forms inside muscle or other soft tissue after an injury.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Injury to ligaments and/or joint capsules.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Black and blue discoloration of the skin caused by hemorrhage.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displacement of a bone from the joint.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Fractures involving the growth plate.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Characterized by a slow, insidious onset, gradual development of structural damage.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break or crack in a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Causative agent in a sports injury.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Includes muscles, tendons, joint capsules, nerves, fascia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Discharge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Complete dislocation of a joint.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 of Athletic Training</dc:title>
  <dcterms:created xsi:type="dcterms:W3CDTF">2021-10-11T04:31:20Z</dcterms:created>
  <dcterms:modified xsi:type="dcterms:W3CDTF">2021-10-11T04:31:20Z</dcterms:modified>
</cp:coreProperties>
</file>