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Concepts of Medical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plural of vertebra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adjective for "parasite"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suffix in the word "insomnia"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plural of diagnosis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"ist" in the word anatomist is a(n)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singular for "phalanges"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main part of a word is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plural for nucleus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root with a vowel added for pronunciation makes a(n)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correct spelling for a word that means " a bursting blood"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sense most used by an auditory learner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singular for "paralyses"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Most medical terms come from Greek 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specialist in "pediatrics is a(n)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plural for ovum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word for a passage of watery stool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adjective suffix in "virile"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ending " -ology" in cardiology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suffix in "sclerosis" 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Concepts of Medical Terminology</dc:title>
  <dcterms:created xsi:type="dcterms:W3CDTF">2021-10-11T04:32:11Z</dcterms:created>
  <dcterms:modified xsi:type="dcterms:W3CDTF">2021-10-11T04:32:11Z</dcterms:modified>
</cp:coreProperties>
</file>