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Concussions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Concussions are most commonly caused by _________ to the head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You may suffer from ______ pain if you experience it over a lengthened period of time.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people experience the majority of concussions?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is a common symptom of concussions that is particularly present in those who previously suffered from mental mealth problems.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last name of the doctor who discovered CTE?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Any disorder or disease of the brain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is a common symptom of a concussion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Getting a concussion may be considered a _________ event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sport has had the most reported concussions?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is the best treatment for concussions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Concussions</dc:title>
  <dcterms:created xsi:type="dcterms:W3CDTF">2021-10-11T04:30:41Z</dcterms:created>
  <dcterms:modified xsi:type="dcterms:W3CDTF">2021-10-11T04:30:41Z</dcterms:modified>
</cp:coreProperties>
</file>