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Conduction, Convection, and Radiation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They are created by the vibration of an electical charge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transferred by conduction, convection, and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a material made of particles that can easily change their locations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is the amount of matter in a unit of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Materials in which thermal energy moves quickly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the transfer of thermal energy by movement of matter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It is the transfer of thermal energy by collisions between particles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It is the movement from one place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circular motion that results in a fluid heated from below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 is the transfer of thermal energy by electromagnetic waves.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Conduction, Convection, and Radiation</dc:title>
  <dcterms:created xsi:type="dcterms:W3CDTF">2021-10-11T04:30:48Z</dcterms:created>
  <dcterms:modified xsi:type="dcterms:W3CDTF">2021-10-11T04:30:48Z</dcterms:modified>
</cp:coreProperties>
</file>