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Confederation to Constitution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Voiced the concerns of the small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Famous Scientist and statesman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ablest delegates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Hero of the revolution and the leader of the Continental Congress Army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Has been elected as a delegates for Virginia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Leader of the Annapolis delegates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Serving as a ambassador to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young governor of Virginia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Credited with proposing the Great Compromise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Was overseas and wrote a letter to home to encourage the delegates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Confederation to Constitution </dc:title>
  <dcterms:created xsi:type="dcterms:W3CDTF">2021-10-11T04:30:42Z</dcterms:created>
  <dcterms:modified xsi:type="dcterms:W3CDTF">2021-10-11T04:30:42Z</dcterms:modified>
</cp:coreProperties>
</file>