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Confidence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kind    </w:t>
      </w:r>
      <w:r>
        <w:t xml:space="preserve">   caring    </w:t>
      </w:r>
      <w:r>
        <w:t xml:space="preserve">   brave    </w:t>
      </w:r>
      <w:r>
        <w:t xml:space="preserve">   possible    </w:t>
      </w:r>
      <w:r>
        <w:t xml:space="preserve">   Receiver    </w:t>
      </w:r>
      <w:r>
        <w:t xml:space="preserve">   Forgiving    </w:t>
      </w:r>
      <w:r>
        <w:t xml:space="preserve">   handsome    </w:t>
      </w:r>
      <w:r>
        <w:t xml:space="preserve">   boundless    </w:t>
      </w:r>
      <w:r>
        <w:t xml:space="preserve">   alive    </w:t>
      </w:r>
      <w:r>
        <w:t xml:space="preserve">   living    </w:t>
      </w:r>
      <w:r>
        <w:t xml:space="preserve">   excitment    </w:t>
      </w:r>
      <w:r>
        <w:t xml:space="preserve">   fun    </w:t>
      </w:r>
      <w:r>
        <w:t xml:space="preserve">   expansive    </w:t>
      </w:r>
      <w:r>
        <w:t xml:space="preserve">   Gratitude    </w:t>
      </w:r>
      <w:r>
        <w:t xml:space="preserve">   thankful    </w:t>
      </w:r>
      <w:r>
        <w:t xml:space="preserve">   greatful    </w:t>
      </w:r>
      <w:r>
        <w:t xml:space="preserve">   fulfiled    </w:t>
      </w:r>
      <w:r>
        <w:t xml:space="preserve">   enough    </w:t>
      </w:r>
      <w:r>
        <w:t xml:space="preserve">   Courageous    </w:t>
      </w:r>
      <w:r>
        <w:t xml:space="preserve">   Abundance    </w:t>
      </w:r>
      <w:r>
        <w:t xml:space="preserve">   rich    </w:t>
      </w:r>
      <w:r>
        <w:t xml:space="preserve">   valuable    </w:t>
      </w:r>
      <w:r>
        <w:t xml:space="preserve">   joy    </w:t>
      </w:r>
      <w:r>
        <w:t xml:space="preserve">   Focused    </w:t>
      </w:r>
      <w:r>
        <w:t xml:space="preserve">   Disciplined    </w:t>
      </w:r>
      <w:r>
        <w:t xml:space="preserve">   energy    </w:t>
      </w:r>
      <w:r>
        <w:t xml:space="preserve">   inteligent    </w:t>
      </w:r>
      <w:r>
        <w:t xml:space="preserve">   leader    </w:t>
      </w:r>
      <w:r>
        <w:t xml:space="preserve">   driven    </w:t>
      </w:r>
      <w:r>
        <w:t xml:space="preserve">   motivated    </w:t>
      </w:r>
      <w:r>
        <w:t xml:space="preserve">   bold    </w:t>
      </w:r>
      <w:r>
        <w:t xml:space="preserve">   moving    </w:t>
      </w:r>
      <w:r>
        <w:t xml:space="preserve">   present    </w:t>
      </w:r>
      <w:r>
        <w:t xml:space="preserve">   compassionate    </w:t>
      </w:r>
      <w:r>
        <w:t xml:space="preserve">   conected    </w:t>
      </w:r>
      <w:r>
        <w:t xml:space="preserve">   Loving    </w:t>
      </w:r>
      <w:r>
        <w:t xml:space="preserve">   Generous    </w:t>
      </w:r>
      <w:r>
        <w:t xml:space="preserve">   giving    </w:t>
      </w:r>
      <w:r>
        <w:t xml:space="preserve">   open    </w:t>
      </w:r>
      <w:r>
        <w:t xml:space="preserve">   peaceful    </w:t>
      </w:r>
      <w:r>
        <w:t xml:space="preserve">   balanced    </w:t>
      </w:r>
      <w:r>
        <w:t xml:space="preserve">   Persistent    </w:t>
      </w:r>
      <w:r>
        <w:t xml:space="preserve">   Powerful    </w:t>
      </w:r>
      <w:r>
        <w:t xml:space="preserve">   Dedicated    </w:t>
      </w:r>
      <w:r>
        <w:t xml:space="preserve">   employed    </w:t>
      </w:r>
      <w:r>
        <w:t xml:space="preserve">   successful    </w:t>
      </w:r>
      <w:r>
        <w:t xml:space="preserve">   Blessed    </w:t>
      </w:r>
      <w:r>
        <w:t xml:space="preserve">   Energetic    </w:t>
      </w:r>
      <w:r>
        <w:t xml:space="preserve">   strength    </w:t>
      </w:r>
      <w:r>
        <w:t xml:space="preserve">   educated    </w:t>
      </w:r>
      <w:r>
        <w:t xml:space="preserve">   wise    </w:t>
      </w:r>
      <w:r>
        <w:t xml:space="preserve">   wealthy    </w:t>
      </w:r>
      <w:r>
        <w:t xml:space="preserve">   active    </w:t>
      </w:r>
      <w:r>
        <w:t xml:space="preserve">   confident    </w:t>
      </w:r>
      <w:r>
        <w:t xml:space="preserve">   hopeful    </w:t>
      </w:r>
      <w:r>
        <w:t xml:space="preserve">   optimistic    </w:t>
      </w:r>
      <w:r>
        <w:t xml:space="preserve">   happy    </w:t>
      </w:r>
      <w:r>
        <w:t xml:space="preserve">   positive    </w:t>
      </w:r>
      <w:r>
        <w:t xml:space="preserve">   able    </w:t>
      </w:r>
      <w:r>
        <w:t xml:space="preserve">   young    </w:t>
      </w:r>
      <w:r>
        <w:t xml:space="preserve">   storng    </w:t>
      </w:r>
      <w:r>
        <w:t xml:space="preserve">   healthy    </w:t>
      </w:r>
      <w:r>
        <w:t xml:space="preserve">   capable    </w:t>
      </w:r>
      <w:r>
        <w:t xml:space="preserve">   smart    </w:t>
      </w:r>
      <w:r>
        <w:t xml:space="preserve">   loving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Confidence</dc:title>
  <dcterms:created xsi:type="dcterms:W3CDTF">2021-10-11T04:31:13Z</dcterms:created>
  <dcterms:modified xsi:type="dcterms:W3CDTF">2021-10-11T04:31:13Z</dcterms:modified>
</cp:coreProperties>
</file>