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Confined space</w:t>
      </w:r>
    </w:p>
    <w:p>
      <w:pPr>
        <w:pStyle w:val="Questions"/>
      </w:pPr>
      <w:r>
        <w:t xml:space="preserve">1. DNNIEOFC SAPEC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PTREIM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HRATS MROTOPCCA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XEOZIIRD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RLEVTAEO HSFAT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ROPAIS TKAN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NRPAEPO KATN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EMFROPR TIP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RIA NHGIDALN NSUTI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SCEDRTERTI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ON NTNCEARE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CTESETDIRR TYNRE 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</dc:title>
  <dcterms:created xsi:type="dcterms:W3CDTF">2021-10-11T04:31:33Z</dcterms:created>
  <dcterms:modified xsi:type="dcterms:W3CDTF">2021-10-11T04:31:33Z</dcterms:modified>
</cp:coreProperties>
</file>