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Confirmation Class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a man becomes a deacon or priest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you receive the gifts of the Holy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first sacrament you receive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Anointing of the Sick and Reconciliation are Sacraments of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Effective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Baptism, Confirmation, and Eucharist are Sacraments of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There are 12 _____ of the Holy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Matrimony and Holy Orders are Sacraments at the Service of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It's a wedding!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Sacrament for spiritual and physical healing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By Baptism we share in Christ's mission as Priest, _____, and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Bread and wine becomes Jesus' body and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Also known as Confession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Wisdom, Understanding, Counsel, Fortitude, Knowledge, Piety, and Fear of the Lord are _____ of the Holy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Third Person of the Trinity</w:t>
            </w:r>
          </w:p>
        </w:tc>
      </w:tr>
    </w:tbl>
    <w:p>
      <w:pPr>
        <w:pStyle w:val="WordBankMedium"/>
      </w:pPr>
      <w:r>
        <w:t xml:space="preserve">   BAPTISM    </w:t>
      </w:r>
      <w:r>
        <w:t xml:space="preserve">   SACRAMENT    </w:t>
      </w:r>
      <w:r>
        <w:t xml:space="preserve">   EUCHARIST    </w:t>
      </w:r>
      <w:r>
        <w:t xml:space="preserve">   CONFIRMATION    </w:t>
      </w:r>
      <w:r>
        <w:t xml:space="preserve">   RECONCILIATION    </w:t>
      </w:r>
      <w:r>
        <w:t xml:space="preserve">   ANOINTINGOFTHESICK    </w:t>
      </w:r>
      <w:r>
        <w:t xml:space="preserve">   MATRIMONY    </w:t>
      </w:r>
      <w:r>
        <w:t xml:space="preserve">   HOLYORDERS    </w:t>
      </w:r>
      <w:r>
        <w:t xml:space="preserve">   INITIATION    </w:t>
      </w:r>
      <w:r>
        <w:t xml:space="preserve">   HEALING    </w:t>
      </w:r>
      <w:r>
        <w:t xml:space="preserve">   COMMUNION    </w:t>
      </w:r>
      <w:r>
        <w:t xml:space="preserve">   HOLYSPIRIT    </w:t>
      </w:r>
      <w:r>
        <w:t xml:space="preserve">   PROPHET    </w:t>
      </w:r>
      <w:r>
        <w:t xml:space="preserve">   GIFTS    </w:t>
      </w:r>
      <w:r>
        <w:t xml:space="preserve">   FRUITS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Class Review</dc:title>
  <dcterms:created xsi:type="dcterms:W3CDTF">2021-10-11T04:31:09Z</dcterms:created>
  <dcterms:modified xsi:type="dcterms:W3CDTF">2021-10-11T04:31:09Z</dcterms:modified>
</cp:coreProperties>
</file>