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Conflict Resolution Strategies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voluntary process that participants must be willing to accept the assistance of the intervener if the dispute is to be resolved.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Non- blaming messages simply communicate how the sender of the message believes the receiver is affecting the sender.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Two strategies to get rid of holding  a long-term grudge.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learn more about what the other person is thinking and feeling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closely related technique to disarming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both sides have their needs met in a conflict situation.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Being able to express yourself in a confident non-aggressive manner.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two sides engage in the conflict attempt to sell their own solution without listening to the other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useful strategy in resolving conflict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mirror what's said in a nonjudgmental way &amp; grasp the essence of what the other person is thinking or feeling.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strategy helps you to listen to the other person first and facilitates open communication.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Resolution Strategies </dc:title>
  <dcterms:created xsi:type="dcterms:W3CDTF">2021-10-11T04:31:43Z</dcterms:created>
  <dcterms:modified xsi:type="dcterms:W3CDTF">2021-10-11T04:31:43Z</dcterms:modified>
</cp:coreProperties>
</file>