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Conflict and Violence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Crisis Hotline    </w:t>
      </w:r>
      <w:r>
        <w:t xml:space="preserve">   Escalate    </w:t>
      </w:r>
      <w:r>
        <w:t xml:space="preserve">   Mob Mentality    </w:t>
      </w:r>
      <w:r>
        <w:t xml:space="preserve">   Zero Tolerance    </w:t>
      </w:r>
      <w:r>
        <w:t xml:space="preserve">   Domestic Violence    </w:t>
      </w:r>
      <w:r>
        <w:t xml:space="preserve">   Neglect    </w:t>
      </w:r>
      <w:r>
        <w:t xml:space="preserve">   Battery    </w:t>
      </w:r>
      <w:r>
        <w:t xml:space="preserve">   Victim    </w:t>
      </w:r>
      <w:r>
        <w:t xml:space="preserve">   Prejudice    </w:t>
      </w:r>
      <w:r>
        <w:t xml:space="preserve">   Rape    </w:t>
      </w:r>
      <w:r>
        <w:t xml:space="preserve">   Assault    </w:t>
      </w:r>
      <w:r>
        <w:t xml:space="preserve">   Harassment    </w:t>
      </w:r>
      <w:r>
        <w:t xml:space="preserve">   Intimidation    </w:t>
      </w:r>
      <w:r>
        <w:t xml:space="preserve">   Mediation    </w:t>
      </w:r>
      <w:r>
        <w:t xml:space="preserve">   Negotiation    </w:t>
      </w:r>
      <w:r>
        <w:t xml:space="preserve">   Bullying    </w:t>
      </w:r>
      <w:r>
        <w:t xml:space="preserve">   Revenge    </w:t>
      </w:r>
      <w:r>
        <w:t xml:space="preserve">   Gang    </w:t>
      </w:r>
      <w:r>
        <w:t xml:space="preserve">   Violence    </w:t>
      </w:r>
      <w:r>
        <w:t xml:space="preserve">   Conflict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and Violence Word Search</dc:title>
  <dcterms:created xsi:type="dcterms:W3CDTF">2021-10-11T04:31:55Z</dcterms:created>
  <dcterms:modified xsi:type="dcterms:W3CDTF">2021-10-11T04:31:55Z</dcterms:modified>
</cp:coreProperties>
</file>