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Confucianism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Analects     </w:t>
      </w:r>
      <w:r>
        <w:t xml:space="preserve">   Wen    </w:t>
      </w:r>
      <w:r>
        <w:t xml:space="preserve">   Dao    </w:t>
      </w:r>
      <w:r>
        <w:t xml:space="preserve">   Su    </w:t>
      </w:r>
      <w:r>
        <w:t xml:space="preserve">   Mohism    </w:t>
      </w:r>
      <w:r>
        <w:t xml:space="preserve">   Kung Fu-tzu    </w:t>
      </w:r>
      <w:r>
        <w:t xml:space="preserve">   Wu wei    </w:t>
      </w:r>
      <w:r>
        <w:t xml:space="preserve">   Shi    </w:t>
      </w:r>
      <w:r>
        <w:t xml:space="preserve">   Laozi    </w:t>
      </w:r>
      <w:r>
        <w:t xml:space="preserve">    philosophical poem    </w:t>
      </w:r>
      <w:r>
        <w:t xml:space="preserve">   Vertue     </w:t>
      </w:r>
      <w:r>
        <w:t xml:space="preserve">   Filial Piety     </w:t>
      </w:r>
      <w:r>
        <w:t xml:space="preserve">   Chun Tzu     </w:t>
      </w:r>
      <w:r>
        <w:t xml:space="preserve">   The li    </w:t>
      </w:r>
      <w:r>
        <w:t xml:space="preserve">   Ren    </w:t>
      </w:r>
      <w:r>
        <w:t xml:space="preserve">   Jen    </w:t>
      </w:r>
      <w:r>
        <w:t xml:space="preserve">   Five relationship     </w:t>
      </w:r>
      <w:r>
        <w:t xml:space="preserve">   Wisdom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Confucianism </dc:title>
  <dcterms:created xsi:type="dcterms:W3CDTF">2021-10-11T04:31:42Z</dcterms:created>
  <dcterms:modified xsi:type="dcterms:W3CDTF">2021-10-11T04:31:42Z</dcterms:modified>
</cp:coreProperties>
</file>