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Confusing word pairs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Accept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Confusing word pairs</dc:title>
  <dcterms:created xsi:type="dcterms:W3CDTF">2021-10-11T04:31:58Z</dcterms:created>
  <dcterms:modified xsi:type="dcterms:W3CDTF">2021-10-11T04:31:58Z</dcterms:modified>
</cp:coreProperties>
</file>