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Congestive Heart Failure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angioplasty    </w:t>
      </w:r>
      <w:r>
        <w:t xml:space="preserve">   heart    </w:t>
      </w:r>
      <w:r>
        <w:t xml:space="preserve">   right ventricle     </w:t>
      </w:r>
      <w:r>
        <w:t xml:space="preserve">   left ventricle     </w:t>
      </w:r>
      <w:r>
        <w:t xml:space="preserve">   chest pain    </w:t>
      </w:r>
      <w:r>
        <w:t xml:space="preserve">   rapid heart beat    </w:t>
      </w:r>
      <w:r>
        <w:t xml:space="preserve">   surgeries    </w:t>
      </w:r>
      <w:r>
        <w:t xml:space="preserve">   edema    </w:t>
      </w:r>
      <w:r>
        <w:t xml:space="preserve">   beta blockers    </w:t>
      </w:r>
      <w:r>
        <w:t xml:space="preserve">   chf    </w:t>
      </w:r>
      <w:r>
        <w:t xml:space="preserve">   dyspnea    </w:t>
      </w:r>
      <w:r>
        <w:t xml:space="preserve">   heart failure    </w:t>
      </w:r>
      <w:r>
        <w:t xml:space="preserve">   wheezing    </w:t>
      </w:r>
      <w:r>
        <w:t xml:space="preserve">   fatigue    </w:t>
      </w:r>
      <w:r>
        <w:t xml:space="preserve">   diuretics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Congestive Heart Failure</dc:title>
  <dcterms:created xsi:type="dcterms:W3CDTF">2021-10-11T04:31:38Z</dcterms:created>
  <dcterms:modified xsi:type="dcterms:W3CDTF">2021-10-11T04:31:38Z</dcterms:modified>
</cp:coreProperties>
</file>