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Congestive Heart Failure and Kidney Failure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RESTRICTIONS    </w:t>
      </w:r>
      <w:r>
        <w:t xml:space="preserve">   SALT    </w:t>
      </w:r>
      <w:r>
        <w:t xml:space="preserve">   ACTIVITY    </w:t>
      </w:r>
      <w:r>
        <w:t xml:space="preserve">   PUMP    </w:t>
      </w:r>
      <w:r>
        <w:t xml:space="preserve">   CHRONIC    </w:t>
      </w:r>
      <w:r>
        <w:t xml:space="preserve">   RENAL    </w:t>
      </w:r>
      <w:r>
        <w:t xml:space="preserve">   KIDNEY    </w:t>
      </w:r>
      <w:r>
        <w:t xml:space="preserve">   DIURETIC    </w:t>
      </w:r>
      <w:r>
        <w:t xml:space="preserve">   COMPLIANCE    </w:t>
      </w:r>
      <w:r>
        <w:t xml:space="preserve">   URINE    </w:t>
      </w:r>
      <w:r>
        <w:t xml:space="preserve">   DIET    </w:t>
      </w:r>
      <w:r>
        <w:t xml:space="preserve">   EDEMA    </w:t>
      </w:r>
      <w:r>
        <w:t xml:space="preserve">   MANAGE    </w:t>
      </w:r>
      <w:r>
        <w:t xml:space="preserve">   LIFESTYLE    </w:t>
      </w:r>
      <w:r>
        <w:t xml:space="preserve">   SYMPTOMS    </w:t>
      </w:r>
      <w:r>
        <w:t xml:space="preserve">   MEDICATIONS    </w:t>
      </w:r>
      <w:r>
        <w:t xml:space="preserve">   TRANSPLANT    </w:t>
      </w:r>
      <w:r>
        <w:t xml:space="preserve">   DIZZINESS    </w:t>
      </w:r>
      <w:r>
        <w:t xml:space="preserve">   BREATHING    </w:t>
      </w:r>
      <w:r>
        <w:t xml:space="preserve">   FLUID    </w:t>
      </w:r>
      <w:r>
        <w:t xml:space="preserve">   DIETARY    </w:t>
      </w:r>
      <w:r>
        <w:t xml:space="preserve">   FISTULA    </w:t>
      </w:r>
      <w:r>
        <w:t xml:space="preserve">   BLOOD    </w:t>
      </w:r>
      <w:r>
        <w:t xml:space="preserve">   SWELLING    </w:t>
      </w:r>
      <w:r>
        <w:t xml:space="preserve">   INTAKE    </w:t>
      </w:r>
      <w:r>
        <w:t xml:space="preserve">   OUTPUT    </w:t>
      </w:r>
      <w:r>
        <w:t xml:space="preserve">   WEIGHT    </w:t>
      </w:r>
      <w:r>
        <w:t xml:space="preserve">   CONGESTION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Congestive Heart Failure and Kidney Failure</dc:title>
  <dcterms:created xsi:type="dcterms:W3CDTF">2021-10-11T04:31:50Z</dcterms:created>
  <dcterms:modified xsi:type="dcterms:W3CDTF">2021-10-11T04:31:50Z</dcterms:modified>
</cp:coreProperties>
</file>