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Congestive Heart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abbrev. for condition where heart does not pump blood efficiently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organs which removes toxins from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occurs when fluid in equals fluid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special diet to help regain or maintain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organ which detoxifies substances in the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shortness of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desire for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feeling of sickness; likely to vomit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of unease, dread or worry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 tiredness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swelling of soft tissue from fluid retention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Congestive Heart Failure</dc:title>
  <dcterms:created xsi:type="dcterms:W3CDTF">2021-10-11T04:31:54Z</dcterms:created>
  <dcterms:modified xsi:type="dcterms:W3CDTF">2021-10-11T04:31:54Z</dcterms:modified>
</cp:coreProperties>
</file>