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Congress!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Dick Durbin    </w:t>
      </w:r>
      <w:r>
        <w:t xml:space="preserve">   Harry Reid    </w:t>
      </w:r>
      <w:r>
        <w:t xml:space="preserve">   Joe Biden    </w:t>
      </w:r>
      <w:r>
        <w:t xml:space="preserve">   John Cornyn    </w:t>
      </w:r>
      <w:r>
        <w:t xml:space="preserve">   Kevin McCarthy    </w:t>
      </w:r>
      <w:r>
        <w:t xml:space="preserve">   Mitch McConnell    </w:t>
      </w:r>
      <w:r>
        <w:t xml:space="preserve">   Nancy Pelosi    </w:t>
      </w:r>
      <w:r>
        <w:t xml:space="preserve">   Paul Ryan    </w:t>
      </w:r>
      <w:r>
        <w:t xml:space="preserve">   Steny Hoyer    </w:t>
      </w:r>
      <w:r>
        <w:t xml:space="preserve">   Steve Scalise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Congress!</dc:title>
  <dcterms:created xsi:type="dcterms:W3CDTF">2021-10-11T04:31:58Z</dcterms:created>
  <dcterms:modified xsi:type="dcterms:W3CDTF">2021-10-11T04:31:58Z</dcterms:modified>
</cp:coreProperties>
</file>