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Congress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APPROPRIATIONS    </w:t>
      </w:r>
      <w:r>
        <w:t xml:space="preserve">   BICAMERAL    </w:t>
      </w:r>
      <w:r>
        <w:t xml:space="preserve">   BILL    </w:t>
      </w:r>
      <w:r>
        <w:t xml:space="preserve">   BLANKETPRIMARY    </w:t>
      </w:r>
      <w:r>
        <w:t xml:space="preserve">   CASEWORK    </w:t>
      </w:r>
      <w:r>
        <w:t xml:space="preserve">   CASEWORKER    </w:t>
      </w:r>
      <w:r>
        <w:t xml:space="preserve">   CAUCUS    </w:t>
      </w:r>
      <w:r>
        <w:t xml:space="preserve">   CENSURE    </w:t>
      </w:r>
      <w:r>
        <w:t xml:space="preserve">   CLOTURE    </w:t>
      </w:r>
      <w:r>
        <w:t xml:space="preserve">   COMMITTEE    </w:t>
      </w:r>
      <w:r>
        <w:t xml:space="preserve">   CONCURRENT    </w:t>
      </w:r>
      <w:r>
        <w:t xml:space="preserve">   COUNCIL    </w:t>
      </w:r>
      <w:r>
        <w:t xml:space="preserve">   EXPRESSED    </w:t>
      </w:r>
      <w:r>
        <w:t xml:space="preserve">   FILIBUSTER    </w:t>
      </w:r>
      <w:r>
        <w:t xml:space="preserve">   GERRYMANDER    </w:t>
      </w:r>
      <w:r>
        <w:t xml:space="preserve">   GOVERNOR    </w:t>
      </w:r>
      <w:r>
        <w:t xml:space="preserve">   IMPEACHMENT    </w:t>
      </w:r>
      <w:r>
        <w:t xml:space="preserve">   IMPLIED POWERS    </w:t>
      </w:r>
      <w:r>
        <w:t xml:space="preserve">   INCUMBENT    </w:t>
      </w:r>
      <w:r>
        <w:t xml:space="preserve">   INTERESTGROUP    </w:t>
      </w:r>
      <w:r>
        <w:t xml:space="preserve">   JURISDICTION    </w:t>
      </w:r>
      <w:r>
        <w:t xml:space="preserve">   LEGISLATIVE    </w:t>
      </w:r>
      <w:r>
        <w:t xml:space="preserve">   LEGISLATURE    </w:t>
      </w:r>
      <w:r>
        <w:t xml:space="preserve">   LOBBYIST    </w:t>
      </w:r>
      <w:r>
        <w:t xml:space="preserve">   LOGROLLING    </w:t>
      </w:r>
      <w:r>
        <w:t xml:space="preserve">   MAJORITYLEADER    </w:t>
      </w:r>
      <w:r>
        <w:t xml:space="preserve">   MASSTRANSIT    </w:t>
      </w:r>
      <w:r>
        <w:t xml:space="preserve">   MAYOR    </w:t>
      </w:r>
      <w:r>
        <w:t xml:space="preserve">   ORDINANCES    </w:t>
      </w:r>
      <w:r>
        <w:t xml:space="preserve">   PORKBARREL    </w:t>
      </w:r>
      <w:r>
        <w:t xml:space="preserve">   QUORUM    </w:t>
      </w:r>
      <w:r>
        <w:t xml:space="preserve">   REAPPORTIONMENT    </w:t>
      </w:r>
      <w:r>
        <w:t xml:space="preserve">   REDISTRICT    </w:t>
      </w:r>
      <w:r>
        <w:t xml:space="preserve">   SESSION    </w:t>
      </w:r>
      <w:r>
        <w:t xml:space="preserve">   STAFF    </w:t>
      </w:r>
      <w:r>
        <w:t xml:space="preserve">   SUBPOENA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</dc:title>
  <dcterms:created xsi:type="dcterms:W3CDTF">2021-10-11T04:33:35Z</dcterms:created>
  <dcterms:modified xsi:type="dcterms:W3CDTF">2021-10-11T04:33:35Z</dcterms:modified>
</cp:coreProperties>
</file>