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Congress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Number of members each state sends to the house of reps based on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draft of a proposed 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Legislative leader elected by the party members holding the majority of seats in the House of Reps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population count every 10 years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Temporary committee established for a limited time and for a special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Member of congress who aids minority/majority leaders of congress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Group of people elected to serve or act upon a particular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Manipulate the boundaries to favor one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Powers of the government described in the constitution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Party leader elected by the minority party in the house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Meeting of committees to settles arguments between two branches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Removal of federal officers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Powers not directly elated to the making of new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permanent committee that oversees bils that deal with specifc 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Review, monitoring, and supervision over federal programs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Powers not specifically stated in the constitution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Divide into new political districts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of a party in a legislative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Meeting of members of a legislative body that belong to a political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2 house congress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Congress Crossword</dc:title>
  <dcterms:created xsi:type="dcterms:W3CDTF">2021-10-11T04:32:13Z</dcterms:created>
  <dcterms:modified xsi:type="dcterms:W3CDTF">2021-10-11T04:32:13Z</dcterms:modified>
</cp:coreProperties>
</file>