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Congress of Vienna</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3</w:t>
            </w:r>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4</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7. </w:t>
            </w:r>
            <w:r>
              <w:t xml:space="preserve">Many alliances formed between European nations establishing that if any revolutions broke out, other countries would help. </w:t>
            </w:r>
          </w:p>
          <w:p>
            <w:pPr>
              <w:keepLines/>
              <w:pStyle w:val="CluesTiny"/>
            </w:pPr>
            <w:r>
              <w:rPr>
                <w:b w:val="true"/>
                <w:bCs w:val="true"/>
              </w:rPr>
              <w:t xml:space="preserve">8. </w:t>
            </w:r>
            <w:r>
              <w:t xml:space="preserve">Colonists born in Spain</w:t>
            </w:r>
          </w:p>
          <w:p>
            <w:pPr>
              <w:keepLines/>
              <w:pStyle w:val="CluesTiny"/>
            </w:pPr>
            <w:r>
              <w:rPr>
                <w:b w:val="true"/>
                <w:bCs w:val="true"/>
              </w:rPr>
              <w:t xml:space="preserve">10. </w:t>
            </w:r>
            <w:r>
              <w:t xml:space="preserve">The Congress of Vienna went on for __ months.</w:t>
            </w:r>
          </w:p>
          <w:p>
            <w:pPr>
              <w:keepLines/>
              <w:pStyle w:val="CluesTiny"/>
            </w:pPr>
            <w:r>
              <w:rPr>
                <w:b w:val="true"/>
                <w:bCs w:val="true"/>
              </w:rPr>
              <w:t xml:space="preserve">11. </w:t>
            </w:r>
            <w:r>
              <w:t xml:space="preserve">The principle of _____ was created to return all the rulers previous to Napoleon's invasions, to be restored to their thrones. </w:t>
            </w:r>
          </w:p>
        </w:tc>
        <w:tc>
          <w:p>
            <w:pPr>
              <w:pStyle w:val="CluesTiny"/>
            </w:pPr>
            <w:r>
              <w:rPr>
                <w:b w:val="true"/>
                <w:bCs w:val="true"/>
              </w:rPr>
              <w:t xml:space="preserve">Down</w:t>
            </w:r>
          </w:p>
          <w:p>
            <w:pPr>
              <w:keepLines/>
              <w:pStyle w:val="CluesTiny"/>
            </w:pPr>
            <w:r>
              <w:rPr>
                <w:b w:val="true"/>
                <w:bCs w:val="true"/>
              </w:rPr>
              <w:t xml:space="preserve">1. </w:t>
            </w:r>
            <w:r>
              <w:t xml:space="preserve">Foreign minister from Austria and arguably the most influential. </w:t>
            </w:r>
          </w:p>
          <w:p>
            <w:pPr>
              <w:keepLines/>
              <w:pStyle w:val="CluesTiny"/>
            </w:pPr>
            <w:r>
              <w:rPr>
                <w:b w:val="true"/>
                <w:bCs w:val="true"/>
              </w:rPr>
              <w:t xml:space="preserve">2. </w:t>
            </w:r>
            <w:r>
              <w:t xml:space="preserve">Prussia, Russia, and Austria's rulers were still _____ monarchs. </w:t>
            </w:r>
          </w:p>
          <w:p>
            <w:pPr>
              <w:keepLines/>
              <w:pStyle w:val="CluesTiny"/>
            </w:pPr>
            <w:r>
              <w:rPr>
                <w:b w:val="true"/>
                <w:bCs w:val="true"/>
              </w:rPr>
              <w:t xml:space="preserve">3. </w:t>
            </w:r>
            <w:r>
              <w:t xml:space="preserve">These 5 countries made up the _____ _____, Prussia, Russia, France, Great Britain, and Austria. Their representatives made most of the decisions, secretly. </w:t>
            </w:r>
          </w:p>
          <w:p>
            <w:pPr>
              <w:keepLines/>
              <w:pStyle w:val="CluesTiny"/>
            </w:pPr>
            <w:r>
              <w:rPr>
                <w:b w:val="true"/>
                <w:bCs w:val="true"/>
              </w:rPr>
              <w:t xml:space="preserve">4. </w:t>
            </w:r>
            <w:r>
              <w:t xml:space="preserve">Britain and Prussia's power ______ while France's power decreased</w:t>
            </w:r>
          </w:p>
          <w:p>
            <w:pPr>
              <w:keepLines/>
              <w:pStyle w:val="CluesTiny"/>
            </w:pPr>
            <w:r>
              <w:rPr>
                <w:b w:val="true"/>
                <w:bCs w:val="true"/>
              </w:rPr>
              <w:t xml:space="preserve">5. </w:t>
            </w:r>
            <w:r>
              <w:t xml:space="preserve">One of the goals was to establish a balance of ____ so that one country wouldn't be able to overtake another. </w:t>
            </w:r>
          </w:p>
          <w:p>
            <w:pPr>
              <w:keepLines/>
              <w:pStyle w:val="CluesTiny"/>
            </w:pPr>
            <w:r>
              <w:rPr>
                <w:b w:val="true"/>
                <w:bCs w:val="true"/>
              </w:rPr>
              <w:t xml:space="preserve">6. </w:t>
            </w:r>
            <w:r>
              <w:t xml:space="preserve">Another goal was to not take all of this nations power but just some of it so that they would have the same amount of power as the rest of the countries. </w:t>
            </w:r>
          </w:p>
          <w:p>
            <w:pPr>
              <w:keepLines/>
              <w:pStyle w:val="CluesTiny"/>
            </w:pPr>
            <w:r>
              <w:rPr>
                <w:b w:val="true"/>
                <w:bCs w:val="true"/>
              </w:rPr>
              <w:t xml:space="preserve">9. </w:t>
            </w:r>
            <w:r>
              <w:t xml:space="preserve">On ______ 1814, the Congress of Vienna began.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 of Vienna</dc:title>
  <dcterms:created xsi:type="dcterms:W3CDTF">2021-10-11T04:32:14Z</dcterms:created>
  <dcterms:modified xsi:type="dcterms:W3CDTF">2021-10-11T04:32:14Z</dcterms:modified>
</cp:coreProperties>
</file>