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Congressional Powers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Eminent domain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Weights and measures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Impeachment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Copyright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Electoral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Public debt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Naturalization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Appointment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Inherent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Judicial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Currency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necessary and proper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Legal tender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Bankruptcy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Borrowing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Treaties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Implied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Postal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Congressional Powers Crossword Puzzle </dc:title>
  <dcterms:created xsi:type="dcterms:W3CDTF">2021-10-11T04:32:09Z</dcterms:created>
  <dcterms:modified xsi:type="dcterms:W3CDTF">2021-10-11T04:32:09Z</dcterms:modified>
</cp:coreProperties>
</file>