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Congujaciones de pretérito e imperfecto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 (pretérito)____________________muchas fotos en la fiesta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saqué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Ellos (pretérito) __________________muy tarde porque trabajaban en la tarea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se vistió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Ella (pretérito)_____________ muy feliz al recibir el regalo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iba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 niño, tú (imperfecto) __________________ muy estudioso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se puso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Ellos siempre (imperfecto) _________________mucho deportes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eras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Tú nunca (imperfecto) __________ nervioso antes de los examenes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veía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Ella (pretérito) ___________ muy bien ayer porque tenía entrevista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pudo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siempre (imperfecto) _____________ a muchas celebraciones familiares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se durmieron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 la fiesta, (pretérito) ______________ botanas/antojitos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sabían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Ellos no (imperfecto) _____________que iba a venir toda la familia; fue una sorpresa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jugaban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 amiga no (pretérito) _____________  venir a la fiesta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supe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siempre (imperfecto) _________________ los fuegos artificiales en la nochevieja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sirvieron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 (pretérito) _____________ que mi amiga iba a venir a la fiesta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estabas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Congujaciones de pretérito e imperfecto</dc:title>
  <dcterms:created xsi:type="dcterms:W3CDTF">2021-10-11T04:32:45Z</dcterms:created>
  <dcterms:modified xsi:type="dcterms:W3CDTF">2021-10-11T04:32:45Z</dcterms:modified>
</cp:coreProperties>
</file>