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Coniferous Forests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WORMS    </w:t>
      </w:r>
      <w:r>
        <w:t xml:space="preserve">   SHRUBS    </w:t>
      </w:r>
      <w:r>
        <w:t xml:space="preserve">   MOUNTAINS    </w:t>
      </w:r>
      <w:r>
        <w:t xml:space="preserve">   LAKES    </w:t>
      </w:r>
      <w:r>
        <w:t xml:space="preserve">   WINTER    </w:t>
      </w:r>
      <w:r>
        <w:t xml:space="preserve">   RIVERS    </w:t>
      </w:r>
      <w:r>
        <w:t xml:space="preserve">   MOSQUITOES    </w:t>
      </w:r>
      <w:r>
        <w:t xml:space="preserve">   FUNGI    </w:t>
      </w:r>
      <w:r>
        <w:t xml:space="preserve">   VEGETATION    </w:t>
      </w:r>
      <w:r>
        <w:t xml:space="preserve">   PRECIPITATION    </w:t>
      </w:r>
      <w:r>
        <w:t xml:space="preserve">   MOIST    </w:t>
      </w:r>
      <w:r>
        <w:t xml:space="preserve">   ANNUAL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Coniferous Forests</dc:title>
  <dcterms:created xsi:type="dcterms:W3CDTF">2021-10-11T04:33:36Z</dcterms:created>
  <dcterms:modified xsi:type="dcterms:W3CDTF">2021-10-11T04:33:36Z</dcterms:modified>
</cp:coreProperties>
</file>