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Conjugando Verbos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NOSOTROS/ TO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USTEDES/ TO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USTEDES/ TO HAVE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ELLA/ TO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ELLOS/ TO 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YO/ TO PLAY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NOSOTROS/ 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TU/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EL/ 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TU/ 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ELLA/ TO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USTEDES/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ELLOS/ TO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NOSOTROS/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YO/ TO SLEEP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Conjugando Verbos</dc:title>
  <dcterms:created xsi:type="dcterms:W3CDTF">2021-10-11T04:32:34Z</dcterms:created>
  <dcterms:modified xsi:type="dcterms:W3CDTF">2021-10-11T04:32:34Z</dcterms:modified>
</cp:coreProperties>
</file>