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Conjugated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all listen (Spain)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dances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invade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climb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Conjugated Verbs</dc:title>
  <dcterms:created xsi:type="dcterms:W3CDTF">2021-10-11T04:32:01Z</dcterms:created>
  <dcterms:modified xsi:type="dcterms:W3CDTF">2021-10-11T04:32:01Z</dcterms:modified>
</cp:coreProperties>
</file>