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Conjunctions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as    </w:t>
      </w:r>
      <w:r>
        <w:t xml:space="preserve">   while    </w:t>
      </w:r>
      <w:r>
        <w:t xml:space="preserve">   until    </w:t>
      </w:r>
      <w:r>
        <w:t xml:space="preserve">   unless    </w:t>
      </w:r>
      <w:r>
        <w:t xml:space="preserve">   therefore    </w:t>
      </w:r>
      <w:r>
        <w:t xml:space="preserve">   so    </w:t>
      </w:r>
      <w:r>
        <w:t xml:space="preserve">   since    </w:t>
      </w:r>
      <w:r>
        <w:t xml:space="preserve">   otherwise    </w:t>
      </w:r>
      <w:r>
        <w:t xml:space="preserve">   or    </w:t>
      </w:r>
      <w:r>
        <w:t xml:space="preserve">   meanwhile    </w:t>
      </w:r>
      <w:r>
        <w:t xml:space="preserve">   however    </w:t>
      </w:r>
      <w:r>
        <w:t xml:space="preserve">   furthermore    </w:t>
      </w:r>
      <w:r>
        <w:t xml:space="preserve">   consequently    </w:t>
      </w:r>
      <w:r>
        <w:t xml:space="preserve">   but    </w:t>
      </w:r>
      <w:r>
        <w:t xml:space="preserve">   before    </w:t>
      </w:r>
      <w:r>
        <w:t xml:space="preserve">   because    </w:t>
      </w:r>
      <w:r>
        <w:t xml:space="preserve">   and    </w:t>
      </w:r>
      <w:r>
        <w:t xml:space="preserve">   although    </w:t>
      </w:r>
      <w:r>
        <w:t xml:space="preserve">   after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Conjunctions</dc:title>
  <dcterms:created xsi:type="dcterms:W3CDTF">2021-10-11T04:32:11Z</dcterms:created>
  <dcterms:modified xsi:type="dcterms:W3CDTF">2021-10-11T04:32:11Z</dcterms:modified>
</cp:coreProperties>
</file>