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Connected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Term given for the smallest unit of information transmitted across networks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Private, secure path through an otherwise public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changing data into a form that can be read only by the intended receiver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attempt to acquire sensitive information by masquerading as a trustworthy entity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Security gateway positioned between two networks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attempt to exploit vulnerabilities in hardware and software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abiding by and adhering to a set of standards, rules, and laws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characteristic or weakness that renders an organization or asset open to exploitation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collection of computers compromised by malicious code and controlled across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With Juniper Connected Security, you can see, automate and _________________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unauthorized act of bypassing the security mechanisms of a network or information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Authentication, authorization and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designated threat level of an attack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of protecting information and communications through the use of codes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unauthorized transfer of information from an information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or object that presents a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Designed to disrupt computer operation, gain access to private systems, or gather sensitive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Set of rules defining access to your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recognizable, distinguishing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technique to breach the security of a network or information system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Connected Security</dc:title>
  <dcterms:created xsi:type="dcterms:W3CDTF">2021-10-11T04:33:43Z</dcterms:created>
  <dcterms:modified xsi:type="dcterms:W3CDTF">2021-10-11T04:33:43Z</dcterms:modified>
</cp:coreProperties>
</file>