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	Connectivity: Telecommunications, Networks, And The Internet</w:t>
      </w:r>
    </w:p>
    <w:p>
      <w:pPr>
        <w:pStyle w:val="Questions"/>
      </w:pPr>
      <w:r>
        <w:t xml:space="preserve">1. AOLNAG LANIGS </w:t>
      </w:r>
      <w:r>
        <w:rPr>
          <w:u w:val="single"/>
        </w:rPr>
        <w:t xml:space="preserve">__Analog Signal______________________</w:t>
      </w:r>
    </w:p>
    <w:p>
      <w:pPr>
        <w:pStyle w:val="Questions"/>
      </w:pPr>
      <w:r>
        <w:t xml:space="preserve">2. IDWNADHTB </w:t>
      </w:r>
      <w:r>
        <w:rPr>
          <w:u w:val="single"/>
        </w:rPr>
        <w:t xml:space="preserve">__Bandwidth______________________________</w:t>
      </w:r>
    </w:p>
    <w:p>
      <w:pPr>
        <w:pStyle w:val="Questions"/>
      </w:pPr>
      <w:r>
        <w:t xml:space="preserve">3. AADESBBN </w:t>
      </w:r>
      <w:r>
        <w:rPr>
          <w:u w:val="single"/>
        </w:rPr>
        <w:t xml:space="preserve">__Baseband________________________________</w:t>
      </w:r>
    </w:p>
    <w:p>
      <w:pPr>
        <w:pStyle w:val="Questions"/>
      </w:pPr>
      <w:r>
        <w:t xml:space="preserve">4. IEDBRG </w:t>
      </w:r>
      <w:r>
        <w:rPr>
          <w:u w:val="single"/>
        </w:rPr>
        <w:t xml:space="preserve">__Bridge____________________________________</w:t>
      </w:r>
    </w:p>
    <w:p>
      <w:pPr>
        <w:pStyle w:val="Questions"/>
      </w:pPr>
      <w:r>
        <w:t xml:space="preserve">5. DBONBARDA </w:t>
      </w:r>
      <w:r>
        <w:rPr>
          <w:u w:val="single"/>
        </w:rPr>
        <w:t xml:space="preserve">__Broadband______________________________</w:t>
      </w:r>
    </w:p>
    <w:p>
      <w:pPr>
        <w:pStyle w:val="Questions"/>
      </w:pPr>
      <w:r>
        <w:t xml:space="preserve">6. ADABRBDON EDMUMI </w:t>
      </w:r>
      <w:r>
        <w:rPr>
          <w:u w:val="single"/>
        </w:rPr>
        <w:t xml:space="preserve">__Broadband Medium________________</w:t>
      </w:r>
    </w:p>
    <w:p>
      <w:pPr>
        <w:pStyle w:val="Questions"/>
      </w:pPr>
      <w:r>
        <w:t xml:space="preserve">7. RSEBROW </w:t>
      </w:r>
      <w:r>
        <w:rPr>
          <w:u w:val="single"/>
        </w:rPr>
        <w:t xml:space="preserve">__Browser__________________________________</w:t>
      </w:r>
    </w:p>
    <w:p>
      <w:pPr>
        <w:pStyle w:val="Questions"/>
      </w:pPr>
      <w:r>
        <w:t xml:space="preserve">8. UBS </w:t>
      </w:r>
      <w:r>
        <w:rPr>
          <w:u w:val="single"/>
        </w:rPr>
        <w:t xml:space="preserve">__Bus__________________________________________</w:t>
      </w:r>
    </w:p>
    <w:p>
      <w:pPr>
        <w:pStyle w:val="Questions"/>
      </w:pPr>
      <w:r>
        <w:t xml:space="preserve">9. BLEAC MEDOM </w:t>
      </w:r>
      <w:r>
        <w:rPr>
          <w:u w:val="single"/>
        </w:rPr>
        <w:t xml:space="preserve">__Cable modem__________________________</w:t>
      </w:r>
    </w:p>
    <w:p>
      <w:pPr>
        <w:pStyle w:val="Questions"/>
      </w:pPr>
      <w:r>
        <w:t xml:space="preserve">10. CLEL </w:t>
      </w:r>
      <w:r>
        <w:rPr>
          <w:u w:val="single"/>
        </w:rPr>
        <w:t xml:space="preserve">__Cell________________________________________</w:t>
      </w:r>
    </w:p>
    <w:p>
      <w:pPr>
        <w:pStyle w:val="Questions"/>
      </w:pPr>
      <w:r>
        <w:t xml:space="preserve">11. HATC ORMO </w:t>
      </w:r>
      <w:r>
        <w:rPr>
          <w:u w:val="single"/>
        </w:rPr>
        <w:t xml:space="preserve">__Chat room______________________________</w:t>
      </w:r>
    </w:p>
    <w:p>
      <w:pPr>
        <w:pStyle w:val="Questions"/>
      </w:pPr>
      <w:r>
        <w:t xml:space="preserve">12. TENLCI </w:t>
      </w:r>
      <w:r>
        <w:rPr>
          <w:u w:val="single"/>
        </w:rPr>
        <w:t xml:space="preserve">__Client____________________________________</w:t>
      </w:r>
    </w:p>
    <w:p>
      <w:pPr>
        <w:pStyle w:val="Questions"/>
      </w:pPr>
      <w:r>
        <w:t xml:space="preserve">13. ACIXALO CABEL </w:t>
      </w:r>
      <w:r>
        <w:rPr>
          <w:u w:val="single"/>
        </w:rPr>
        <w:t xml:space="preserve">__Coaxial Cable______________________</w:t>
      </w:r>
    </w:p>
    <w:p>
      <w:pPr>
        <w:pStyle w:val="Questions"/>
      </w:pPr>
      <w:r>
        <w:t xml:space="preserve">14. TORATCNNRCOE </w:t>
      </w:r>
      <w:r>
        <w:rPr>
          <w:u w:val="single"/>
        </w:rPr>
        <w:t xml:space="preserve">__Concentrator________________________</w:t>
      </w:r>
    </w:p>
    <w:p>
      <w:pPr>
        <w:pStyle w:val="Questions"/>
      </w:pPr>
      <w:r>
        <w:t xml:space="preserve">15. TCNNOOSUI VWEAS </w:t>
      </w:r>
      <w:r>
        <w:rPr>
          <w:u w:val="single"/>
        </w:rPr>
        <w:t xml:space="preserve">__Continous Waves__________________</w:t>
      </w:r>
    </w:p>
    <w:p>
      <w:pPr>
        <w:pStyle w:val="Questions"/>
      </w:pPr>
      <w:r>
        <w:t xml:space="preserve">16. CIGRPYHOT </w:t>
      </w:r>
      <w:r>
        <w:rPr>
          <w:u w:val="single"/>
        </w:rPr>
        <w:t xml:space="preserve">__Copyright______________________________</w:t>
      </w:r>
    </w:p>
    <w:p>
      <w:pPr>
        <w:pStyle w:val="Questions"/>
      </w:pPr>
      <w:r>
        <w:t xml:space="preserve">17. DIKS EEVRRS </w:t>
      </w:r>
      <w:r>
        <w:rPr>
          <w:u w:val="single"/>
        </w:rPr>
        <w:t xml:space="preserve">__Disk server__________________________</w:t>
      </w:r>
    </w:p>
    <w:p>
      <w:pPr>
        <w:pStyle w:val="Questions"/>
      </w:pPr>
      <w:r>
        <w:t xml:space="preserve">18. NIETADCS AGNELRNI </w:t>
      </w:r>
      <w:r>
        <w:rPr>
          <w:u w:val="single"/>
        </w:rPr>
        <w:t xml:space="preserve">__Distance learning______________</w:t>
      </w:r>
    </w:p>
    <w:p>
      <w:pPr>
        <w:pStyle w:val="Questions"/>
      </w:pPr>
      <w:r>
        <w:t xml:space="preserve">19. ODNMIA NMAE </w:t>
      </w:r>
      <w:r>
        <w:rPr>
          <w:u w:val="single"/>
        </w:rPr>
        <w:t xml:space="preserve">__Domain name__________________________</w:t>
      </w:r>
    </w:p>
    <w:p>
      <w:pPr>
        <w:pStyle w:val="Questions"/>
      </w:pPr>
      <w:r>
        <w:t xml:space="preserve">20. OMIDNA FUIXFS </w:t>
      </w:r>
      <w:r>
        <w:rPr>
          <w:u w:val="single"/>
        </w:rPr>
        <w:t xml:space="preserve">__Domain suffix______________________</w:t>
      </w:r>
    </w:p>
    <w:p>
      <w:pPr>
        <w:pStyle w:val="Questions"/>
      </w:pPr>
      <w:r>
        <w:t xml:space="preserve">21. ERTAH AITNTOS </w:t>
      </w:r>
      <w:r>
        <w:rPr>
          <w:u w:val="single"/>
        </w:rPr>
        <w:t xml:space="preserve">__Earth station______________________</w:t>
      </w:r>
    </w:p>
    <w:p>
      <w:pPr>
        <w:pStyle w:val="Questions"/>
      </w:pPr>
      <w:r>
        <w:t xml:space="preserve">22. CATLGCRETEENMOI </w:t>
      </w:r>
      <w:r>
        <w:rPr>
          <w:u w:val="single"/>
        </w:rPr>
        <w:t xml:space="preserve">__Electromagnetic__________________</w:t>
      </w:r>
    </w:p>
    <w:p>
      <w:pPr>
        <w:pStyle w:val="Questions"/>
      </w:pPr>
      <w:r>
        <w:t xml:space="preserve">23. EA-MIL </w:t>
      </w:r>
      <w:r>
        <w:rPr>
          <w:u w:val="single"/>
        </w:rPr>
        <w:t xml:space="preserve">__E-mail____________________________________</w:t>
      </w:r>
    </w:p>
    <w:p>
      <w:pPr>
        <w:pStyle w:val="Questions"/>
      </w:pPr>
      <w:r>
        <w:t xml:space="preserve">24. ETREXATN </w:t>
      </w:r>
      <w:r>
        <w:rPr>
          <w:u w:val="single"/>
        </w:rPr>
        <w:t xml:space="preserve">__Extranet________________________________</w:t>
      </w:r>
    </w:p>
    <w:p>
      <w:pPr>
        <w:pStyle w:val="Questions"/>
      </w:pPr>
      <w:r>
        <w:t xml:space="preserve">25. IPOI-BFERTC BLCEA </w:t>
      </w:r>
      <w:r>
        <w:rPr>
          <w:u w:val="single"/>
        </w:rPr>
        <w:t xml:space="preserve">__Fiber-optic cable______________</w:t>
      </w:r>
    </w:p>
    <w:p>
      <w:pPr>
        <w:pStyle w:val="Questions"/>
      </w:pPr>
      <w:r>
        <w:t xml:space="preserve">26. IELF EREVRS </w:t>
      </w:r>
      <w:r>
        <w:rPr>
          <w:u w:val="single"/>
        </w:rPr>
        <w:t xml:space="preserve">__File server__________________________</w:t>
      </w:r>
    </w:p>
    <w:p>
      <w:pPr>
        <w:pStyle w:val="Questions"/>
      </w:pPr>
      <w:r>
        <w:t xml:space="preserve">27. FEAWRILL </w:t>
      </w:r>
      <w:r>
        <w:rPr>
          <w:u w:val="single"/>
        </w:rPr>
        <w:t xml:space="preserve">__Firewall________________________________</w:t>
      </w:r>
    </w:p>
    <w:p>
      <w:pPr>
        <w:pStyle w:val="Questions"/>
      </w:pPr>
      <w:r>
        <w:t xml:space="preserve">28. YCEERUNFQ GEARN </w:t>
      </w:r>
      <w:r>
        <w:rPr>
          <w:u w:val="single"/>
        </w:rPr>
        <w:t xml:space="preserve">__Frequency range__________________</w:t>
      </w:r>
    </w:p>
    <w:p>
      <w:pPr>
        <w:pStyle w:val="Questions"/>
      </w:pPr>
      <w:r>
        <w:t xml:space="preserve">29. AEATWYG </w:t>
      </w:r>
      <w:r>
        <w:rPr>
          <w:u w:val="single"/>
        </w:rPr>
        <w:t xml:space="preserve">__Gateway__________________________________</w:t>
      </w:r>
    </w:p>
    <w:p>
      <w:pPr>
        <w:pStyle w:val="Questions"/>
      </w:pPr>
      <w:r>
        <w:t xml:space="preserve">30. AWRRPOUEG </w:t>
      </w:r>
      <w:r>
        <w:rPr>
          <w:u w:val="single"/>
        </w:rPr>
        <w:t xml:space="preserve">__Groupware______________________________</w:t>
      </w:r>
    </w:p>
    <w:p>
      <w:pPr>
        <w:pStyle w:val="Questions"/>
      </w:pPr>
      <w:r>
        <w:t xml:space="preserve">31. OEHM PGAE </w:t>
      </w:r>
      <w:r>
        <w:rPr>
          <w:u w:val="single"/>
        </w:rPr>
        <w:t xml:space="preserve">__Home page______________________________</w:t>
      </w:r>
    </w:p>
    <w:p>
      <w:pPr>
        <w:pStyle w:val="Questions"/>
      </w:pPr>
      <w:r>
        <w:t xml:space="preserve">32. STHO </w:t>
      </w:r>
      <w:r>
        <w:rPr>
          <w:u w:val="single"/>
        </w:rPr>
        <w:t xml:space="preserve">__Host________________________________________</w:t>
      </w:r>
    </w:p>
    <w:p>
      <w:pPr>
        <w:pStyle w:val="Questions"/>
      </w:pPr>
      <w:r>
        <w:t xml:space="preserve">33. UHB </w:t>
      </w:r>
      <w:r>
        <w:rPr>
          <w:u w:val="single"/>
        </w:rPr>
        <w:t xml:space="preserve">__Hub__________________________________________</w:t>
      </w:r>
    </w:p>
    <w:p>
      <w:pPr>
        <w:pStyle w:val="Questions"/>
      </w:pPr>
      <w:r>
        <w:t xml:space="preserve">34. DYHIRB POLTGOYO </w:t>
      </w:r>
      <w:r>
        <w:rPr>
          <w:u w:val="single"/>
        </w:rPr>
        <w:t xml:space="preserve">__Hybrid topology__________________</w:t>
      </w:r>
    </w:p>
    <w:p>
      <w:pPr>
        <w:pStyle w:val="Questions"/>
      </w:pPr>
      <w:r>
        <w:t xml:space="preserve">35. TEECENIRREFN </w:t>
      </w:r>
      <w:r>
        <w:rPr>
          <w:u w:val="single"/>
        </w:rPr>
        <w:t xml:space="preserve">__Interference________________________</w:t>
      </w:r>
    </w:p>
    <w:p>
      <w:pPr>
        <w:pStyle w:val="Questions"/>
      </w:pPr>
      <w:r>
        <w:t xml:space="preserve">36. ENENT2ITR </w:t>
      </w:r>
      <w:r>
        <w:rPr>
          <w:u w:val="single"/>
        </w:rPr>
        <w:t xml:space="preserve">__Internet2______________________________</w:t>
      </w:r>
    </w:p>
    <w:p>
      <w:pPr>
        <w:pStyle w:val="Questions"/>
      </w:pPr>
      <w:r>
        <w:t xml:space="preserve">37. TETANNRI </w:t>
      </w:r>
      <w:r>
        <w:rPr>
          <w:u w:val="single"/>
        </w:rPr>
        <w:t xml:space="preserve">__Intranet________________________________</w:t>
      </w:r>
    </w:p>
    <w:p>
      <w:pPr>
        <w:pStyle w:val="Questions"/>
      </w:pPr>
      <w:r>
        <w:t xml:space="preserve">38. MILA RRVESE </w:t>
      </w:r>
      <w:r>
        <w:rPr>
          <w:u w:val="single"/>
        </w:rPr>
        <w:t xml:space="preserve">__Mail server__________________________</w:t>
      </w:r>
    </w:p>
    <w:p>
      <w:pPr>
        <w:pStyle w:val="Questions"/>
      </w:pPr>
      <w:r>
        <w:t xml:space="preserve">39. EMMUID </w:t>
      </w:r>
      <w:r>
        <w:rPr>
          <w:u w:val="single"/>
        </w:rPr>
        <w:t xml:space="preserve">__Medium____________________________________</w:t>
      </w:r>
    </w:p>
    <w:p>
      <w:pPr>
        <w:pStyle w:val="Questions"/>
      </w:pPr>
      <w:r>
        <w:t xml:space="preserve">40. WROREMATEBS </w:t>
      </w:r>
      <w:r>
        <w:rPr>
          <w:u w:val="single"/>
        </w:rPr>
        <w:t xml:space="preserve">__Metabrowser__________________________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Connectivity: Telecommunications, Networks, And The Internet</dc:title>
  <dcterms:created xsi:type="dcterms:W3CDTF">2021-10-10T23:43:50Z</dcterms:created>
  <dcterms:modified xsi:type="dcterms:W3CDTF">2021-10-10T23:43:50Z</dcterms:modified>
</cp:coreProperties>
</file>