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Conor's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while    </w:t>
      </w:r>
      <w:r>
        <w:t xml:space="preserve">   differences    </w:t>
      </w:r>
      <w:r>
        <w:t xml:space="preserve">   eagerness    </w:t>
      </w:r>
      <w:r>
        <w:t xml:space="preserve">   breathless    </w:t>
      </w:r>
      <w:r>
        <w:t xml:space="preserve">   weakly    </w:t>
      </w:r>
      <w:r>
        <w:t xml:space="preserve">   useful    </w:t>
      </w:r>
      <w:r>
        <w:t xml:space="preserve">   softness    </w:t>
      </w:r>
      <w:r>
        <w:t xml:space="preserve">   spotless    </w:t>
      </w:r>
      <w:r>
        <w:t xml:space="preserve">   goodness    </w:t>
      </w:r>
      <w:r>
        <w:t xml:space="preserve">   careless    </w:t>
      </w:r>
      <w:r>
        <w:t xml:space="preserve">   thickness    </w:t>
      </w:r>
      <w:r>
        <w:t xml:space="preserve">   fearless    </w:t>
      </w:r>
      <w:r>
        <w:t xml:space="preserve">   darkness    </w:t>
      </w:r>
      <w:r>
        <w:t xml:space="preserve">   hopeless    </w:t>
      </w:r>
      <w:r>
        <w:t xml:space="preserve">   kindness    </w:t>
      </w:r>
      <w:r>
        <w:t xml:space="preserve">   thankless    </w:t>
      </w:r>
      <w:r>
        <w:t xml:space="preserve">   helpness    </w:t>
      </w:r>
      <w:r>
        <w:t xml:space="preserve">   sadness    </w:t>
      </w:r>
      <w:r>
        <w:t xml:space="preserve">   sickness    </w:t>
      </w:r>
      <w:r>
        <w:t xml:space="preserve">   Painless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Conor's Spelling Words</dc:title>
  <dcterms:created xsi:type="dcterms:W3CDTF">2021-10-11T04:33:29Z</dcterms:created>
  <dcterms:modified xsi:type="dcterms:W3CDTF">2021-10-11T04:33:29Z</dcterms:modified>
</cp:coreProperties>
</file>