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Conquest of the Americas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Slavery    </w:t>
      </w:r>
      <w:r>
        <w:t xml:space="preserve">   Religion    </w:t>
      </w:r>
      <w:r>
        <w:t xml:space="preserve">   Catholic    </w:t>
      </w:r>
      <w:r>
        <w:t xml:space="preserve">   King Ferdinand    </w:t>
      </w:r>
      <w:r>
        <w:t xml:space="preserve">   Taino    </w:t>
      </w:r>
      <w:r>
        <w:t xml:space="preserve">   America    </w:t>
      </w:r>
      <w:r>
        <w:t xml:space="preserve">   Tenochtitlan    </w:t>
      </w:r>
      <w:r>
        <w:t xml:space="preserve">   Conquistadors    </w:t>
      </w:r>
      <w:r>
        <w:t xml:space="preserve">   Glory    </w:t>
      </w:r>
      <w:r>
        <w:t xml:space="preserve">   God    </w:t>
      </w:r>
      <w:r>
        <w:t xml:space="preserve">   Gold    </w:t>
      </w:r>
      <w:r>
        <w:t xml:space="preserve">   Pizarro    </w:t>
      </w:r>
      <w:r>
        <w:t xml:space="preserve">   Hispaniola    </w:t>
      </w:r>
      <w:r>
        <w:t xml:space="preserve">   Hernan Cortes    </w:t>
      </w:r>
      <w:r>
        <w:t xml:space="preserve">   smallpox    </w:t>
      </w:r>
      <w:r>
        <w:t xml:space="preserve">   Columbus    </w:t>
      </w:r>
      <w:r>
        <w:t xml:space="preserve">   Aztec    </w:t>
      </w:r>
      <w:r>
        <w:t xml:space="preserve">   Inca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 of the Americas</dc:title>
  <dcterms:created xsi:type="dcterms:W3CDTF">2021-10-11T04:32:51Z</dcterms:created>
  <dcterms:modified xsi:type="dcterms:W3CDTF">2021-10-11T04:32:51Z</dcterms:modified>
</cp:coreProperties>
</file>