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Consación Básica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Senora    </w:t>
      </w:r>
      <w:r>
        <w:t xml:space="preserve">   Senorita    </w:t>
      </w:r>
      <w:r>
        <w:t xml:space="preserve">   Senor    </w:t>
      </w:r>
      <w:r>
        <w:t xml:space="preserve">   Soy de    </w:t>
      </w:r>
      <w:r>
        <w:t xml:space="preserve">   De donde es usted    </w:t>
      </w:r>
      <w:r>
        <w:t xml:space="preserve">   De donde ares    </w:t>
      </w:r>
      <w:r>
        <w:t xml:space="preserve">   Tengo anos    </w:t>
      </w:r>
      <w:r>
        <w:t xml:space="preserve">   Cuantos ans tiene usted    </w:t>
      </w:r>
      <w:r>
        <w:t xml:space="preserve">   Cuantos anos tienes    </w:t>
      </w:r>
      <w:r>
        <w:t xml:space="preserve">   Hasta Manana    </w:t>
      </w:r>
      <w:r>
        <w:t xml:space="preserve">   Hasta la vista    </w:t>
      </w:r>
      <w:r>
        <w:t xml:space="preserve">   Hasta Pronto    </w:t>
      </w:r>
      <w:r>
        <w:t xml:space="preserve">   Hasta luego    </w:t>
      </w:r>
      <w:r>
        <w:t xml:space="preserve">   Nos vemos    </w:t>
      </w:r>
      <w:r>
        <w:t xml:space="preserve">   Adios    </w:t>
      </w:r>
      <w:r>
        <w:t xml:space="preserve">   Despedidas    </w:t>
      </w:r>
      <w:r>
        <w:t xml:space="preserve">   Porfavor    </w:t>
      </w:r>
      <w:r>
        <w:t xml:space="preserve">   De nada    </w:t>
      </w:r>
      <w:r>
        <w:t xml:space="preserve">   Gracias    </w:t>
      </w:r>
      <w:r>
        <w:t xml:space="preserve">   Nada    </w:t>
      </w:r>
      <w:r>
        <w:t xml:space="preserve">   Que tal    </w:t>
      </w:r>
      <w:r>
        <w:t xml:space="preserve">   Que pasa    </w:t>
      </w:r>
      <w:r>
        <w:t xml:space="preserve">   Muy mal    </w:t>
      </w:r>
      <w:r>
        <w:t xml:space="preserve">   Mal    </w:t>
      </w:r>
      <w:r>
        <w:t xml:space="preserve">   No muy bien    </w:t>
      </w:r>
      <w:r>
        <w:t xml:space="preserve">   Mas o menos    </w:t>
      </w:r>
      <w:r>
        <w:t xml:space="preserve">   Asi Asi    </w:t>
      </w:r>
      <w:r>
        <w:t xml:space="preserve">   Reguar    </w:t>
      </w:r>
      <w:r>
        <w:t xml:space="preserve">   Bien    </w:t>
      </w:r>
      <w:r>
        <w:t xml:space="preserve">   Muy Bien    </w:t>
      </w:r>
      <w:r>
        <w:t xml:space="preserve">   como te va    </w:t>
      </w:r>
      <w:r>
        <w:t xml:space="preserve">   Como esta usted    </w:t>
      </w:r>
      <w:r>
        <w:t xml:space="preserve">   Como estas    </w:t>
      </w:r>
      <w:r>
        <w:t xml:space="preserve">   Igualmente    </w:t>
      </w:r>
      <w:r>
        <w:t xml:space="preserve">   Encantada/Eancantado    </w:t>
      </w:r>
      <w:r>
        <w:t xml:space="preserve">   Mucho gusto    </w:t>
      </w:r>
      <w:r>
        <w:t xml:space="preserve">   Y usted    </w:t>
      </w:r>
      <w:r>
        <w:t xml:space="preserve">   Y tu    </w:t>
      </w:r>
      <w:r>
        <w:t xml:space="preserve">   Me llamo    </w:t>
      </w:r>
      <w:r>
        <w:t xml:space="preserve">   Como te llama usted    </w:t>
      </w:r>
      <w:r>
        <w:t xml:space="preserve">   como te llamas    </w:t>
      </w:r>
      <w:r>
        <w:t xml:space="preserve">   Hola    </w:t>
      </w:r>
      <w:r>
        <w:t xml:space="preserve">   Buenas noches    </w:t>
      </w:r>
      <w:r>
        <w:t xml:space="preserve">   Buenas Tardes    </w:t>
      </w:r>
      <w:r>
        <w:t xml:space="preserve">   Buenos Días    </w:t>
      </w:r>
      <w:r>
        <w:t xml:space="preserve">   Saludos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Consación Básica</dc:title>
  <dcterms:created xsi:type="dcterms:W3CDTF">2021-10-11T04:32:55Z</dcterms:created>
  <dcterms:modified xsi:type="dcterms:W3CDTF">2021-10-11T04:32:55Z</dcterms:modified>
</cp:coreProperties>
</file>