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Conservation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Category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Tracking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Re-establish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Target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Environmental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Killer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Crossword </dc:title>
  <dcterms:created xsi:type="dcterms:W3CDTF">2021-10-11T04:34:08Z</dcterms:created>
  <dcterms:modified xsi:type="dcterms:W3CDTF">2021-10-11T04:34:08Z</dcterms:modified>
</cp:coreProperties>
</file>