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Conservation and Biodiversity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____from living organism are a good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evoke a strong emotional response in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collecting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forests and other natural ecosystems exert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humans can deprive an economic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variety of life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some regions of the world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marine ecosystem can be disrupted 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breaks down dead organism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took species with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interactions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in numerable 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dish detergents, spermicides can 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the world's largest dam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refers to genetics variations among the members of populations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vine from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plants migrate when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restores the climates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are main pollinators for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have a impact on ecosystems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habitat loss is the main reason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under stress due to overenrichment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often killed when come in contact with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transition from one habitat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best known CFC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and Biodiversity</dc:title>
  <dcterms:created xsi:type="dcterms:W3CDTF">2021-10-11T04:32:33Z</dcterms:created>
  <dcterms:modified xsi:type="dcterms:W3CDTF">2021-10-11T04:32:33Z</dcterms:modified>
</cp:coreProperties>
</file>