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Conservation of Energy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Force per unit extension of a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Direction and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Spreading Out of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property of a material if it returns to its original shape when stretched.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type of energy is not useful.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Unit for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Unit For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energy comes from the ground?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another name for the force of gravity.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Unit for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Unit for Height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energy when an object moves.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quantity that has magnitude only.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reason that energy can wasted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of Energy </dc:title>
  <dcterms:created xsi:type="dcterms:W3CDTF">2021-10-11T04:33:29Z</dcterms:created>
  <dcterms:modified xsi:type="dcterms:W3CDTF">2021-10-11T04:33:29Z</dcterms:modified>
</cp:coreProperties>
</file>