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Conservation of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equal to 1 million Watts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done when energy is transferred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quantity is measured in Watts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the unit of force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number is represented by the letter k in the equation to calculate elastic potential energy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calculate this form of energy as 1/2 x m x v2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measure of the percentage of energy that is usefully transferred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wasted energy ends up as this type of energy in the surroundings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type of potential energy is stored in objects lifted off the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principle of conservation of energy states energy can never be created or ________________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the unit of energy</w:t>
            </w:r>
          </w:p>
        </w:tc>
      </w:tr>
    </w:tbl>
    <w:p>
      <w:pPr>
        <w:pStyle w:val="WordBankSmall"/>
      </w:pPr>
      <w:r>
        <w:t xml:space="preserve">   work    </w:t>
      </w:r>
      <w:r>
        <w:t xml:space="preserve">   Joule    </w:t>
      </w:r>
      <w:r>
        <w:t xml:space="preserve">   destroyed    </w:t>
      </w:r>
      <w:r>
        <w:t xml:space="preserve">   Newton    </w:t>
      </w:r>
      <w:r>
        <w:t xml:space="preserve">   gravitational    </w:t>
      </w:r>
      <w:r>
        <w:t xml:space="preserve">   kinetic    </w:t>
      </w:r>
      <w:r>
        <w:t xml:space="preserve">   spring constant    </w:t>
      </w:r>
      <w:r>
        <w:t xml:space="preserve">   heat    </w:t>
      </w:r>
      <w:r>
        <w:t xml:space="preserve">   efficiency    </w:t>
      </w:r>
      <w:r>
        <w:t xml:space="preserve">   Power    </w:t>
      </w:r>
      <w:r>
        <w:t xml:space="preserve">   Megawatt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of energy</dc:title>
  <dcterms:created xsi:type="dcterms:W3CDTF">2021-10-11T04:32:48Z</dcterms:created>
  <dcterms:modified xsi:type="dcterms:W3CDTF">2021-10-11T04:32:48Z</dcterms:modified>
</cp:coreProperties>
</file>