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Console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Rocket league    </w:t>
      </w:r>
      <w:r>
        <w:t xml:space="preserve">   fifa21    </w:t>
      </w:r>
      <w:r>
        <w:t xml:space="preserve">   Pubg    </w:t>
      </w:r>
      <w:r>
        <w:t xml:space="preserve">   Read Dead redemption    </w:t>
      </w:r>
      <w:r>
        <w:t xml:space="preserve">   Cyberpunk 2077    </w:t>
      </w:r>
      <w:r>
        <w:t xml:space="preserve">   The last of us    </w:t>
      </w:r>
      <w:r>
        <w:t xml:space="preserve">   Halo    </w:t>
      </w:r>
      <w:r>
        <w:t xml:space="preserve">   Spider-Man    </w:t>
      </w:r>
      <w:r>
        <w:t xml:space="preserve">   Minecraft    </w:t>
      </w:r>
      <w:r>
        <w:t xml:space="preserve">   2k21    </w:t>
      </w:r>
      <w:r>
        <w:t xml:space="preserve">   Apex    </w:t>
      </w:r>
      <w:r>
        <w:t xml:space="preserve">   Call of Duty    </w:t>
      </w:r>
      <w:r>
        <w:t xml:space="preserve">   GTA    </w:t>
      </w:r>
      <w:r>
        <w:t xml:space="preserve">   Fortnite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Console Games</dc:title>
  <dcterms:created xsi:type="dcterms:W3CDTF">2021-10-11T04:34:14Z</dcterms:created>
  <dcterms:modified xsi:type="dcterms:W3CDTF">2021-10-11T04:34:14Z</dcterms:modified>
</cp:coreProperties>
</file>