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Consoles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single player    </w:t>
      </w:r>
      <w:r>
        <w:t xml:space="preserve">   multiplayer    </w:t>
      </w:r>
      <w:r>
        <w:t xml:space="preserve">   2ds    </w:t>
      </w:r>
      <w:r>
        <w:t xml:space="preserve">   2ds xl    </w:t>
      </w:r>
      <w:r>
        <w:t xml:space="preserve">   3ds    </w:t>
      </w:r>
      <w:r>
        <w:t xml:space="preserve">   3ds xl    </w:t>
      </w:r>
      <w:r>
        <w:t xml:space="preserve">   Gameboy    </w:t>
      </w:r>
      <w:r>
        <w:t xml:space="preserve">   gameboy advance    </w:t>
      </w:r>
      <w:r>
        <w:t xml:space="preserve">   gameboy andvance sp    </w:t>
      </w:r>
      <w:r>
        <w:t xml:space="preserve">   gameboy camera    </w:t>
      </w:r>
      <w:r>
        <w:t xml:space="preserve">   gameboy color    </w:t>
      </w:r>
      <w:r>
        <w:t xml:space="preserve">   gameboy micro    </w:t>
      </w:r>
      <w:r>
        <w:t xml:space="preserve">   gameboy player    </w:t>
      </w:r>
      <w:r>
        <w:t xml:space="preserve">   gameboy pocket    </w:t>
      </w:r>
      <w:r>
        <w:t xml:space="preserve">   gameboy printer    </w:t>
      </w:r>
      <w:r>
        <w:t xml:space="preserve">   NES    </w:t>
      </w:r>
      <w:r>
        <w:t xml:space="preserve">   new nintendo3dsxl    </w:t>
      </w:r>
      <w:r>
        <w:t xml:space="preserve">   nintendo    </w:t>
      </w:r>
      <w:r>
        <w:t xml:space="preserve">   nintendo2dsxl    </w:t>
      </w:r>
      <w:r>
        <w:t xml:space="preserve">   Sega    </w:t>
      </w:r>
      <w:r>
        <w:t xml:space="preserve">   super Gamboy    </w:t>
      </w:r>
      <w:r>
        <w:t xml:space="preserve">   virtual boy    </w:t>
      </w:r>
      <w:r>
        <w:t xml:space="preserve">   xbox    </w:t>
      </w:r>
      <w:r>
        <w:t xml:space="preserve">   xbox360    </w:t>
      </w:r>
      <w:r>
        <w:t xml:space="preserve">   xboxone    </w:t>
      </w:r>
      <w:r>
        <w:t xml:space="preserve">   xboxone s    </w:t>
      </w:r>
      <w:r>
        <w:t xml:space="preserve">   xboxone 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Consoles</dc:title>
  <dcterms:created xsi:type="dcterms:W3CDTF">2021-10-11T04:33:22Z</dcterms:created>
  <dcterms:modified xsi:type="dcterms:W3CDTF">2021-10-11T04:33:22Z</dcterms:modified>
</cp:coreProperties>
</file>