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Consonant Diagraphs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suspension    </w:t>
      </w:r>
      <w:r>
        <w:t xml:space="preserve">   tension    </w:t>
      </w:r>
      <w:r>
        <w:t xml:space="preserve">   solution    </w:t>
      </w:r>
      <w:r>
        <w:t xml:space="preserve">   vacation    </w:t>
      </w:r>
      <w:r>
        <w:t xml:space="preserve">   official    </w:t>
      </w:r>
      <w:r>
        <w:t xml:space="preserve">   creation    </w:t>
      </w:r>
      <w:r>
        <w:t xml:space="preserve">   extension    </w:t>
      </w:r>
      <w:r>
        <w:t xml:space="preserve">   lotion    </w:t>
      </w:r>
      <w:r>
        <w:t xml:space="preserve">   gracious    </w:t>
      </w:r>
      <w:r>
        <w:t xml:space="preserve">   special    </w:t>
      </w:r>
      <w:r>
        <w:t xml:space="preserve">   tradition    </w:t>
      </w:r>
      <w:r>
        <w:t xml:space="preserve">   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 Diagraphs</dc:title>
  <dcterms:created xsi:type="dcterms:W3CDTF">2021-10-11T04:32:42Z</dcterms:created>
  <dcterms:modified xsi:type="dcterms:W3CDTF">2021-10-11T04:32:42Z</dcterms:modified>
</cp:coreProperties>
</file>