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Consonant -le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twinkle    </w:t>
      </w:r>
      <w:r>
        <w:t xml:space="preserve">   simple    </w:t>
      </w:r>
      <w:r>
        <w:t xml:space="preserve">   gentle    </w:t>
      </w:r>
      <w:r>
        <w:t xml:space="preserve">   uncle    </w:t>
      </w:r>
      <w:r>
        <w:t xml:space="preserve">   middle    </w:t>
      </w:r>
      <w:r>
        <w:t xml:space="preserve">   puddle    </w:t>
      </w:r>
      <w:r>
        <w:t xml:space="preserve">   cuddle    </w:t>
      </w:r>
      <w:r>
        <w:t xml:space="preserve">   wiggle    </w:t>
      </w:r>
      <w:r>
        <w:t xml:space="preserve">   puzzle    </w:t>
      </w:r>
      <w:r>
        <w:t xml:space="preserve">   marble    </w:t>
      </w:r>
      <w:r>
        <w:t xml:space="preserve">   tickle    </w:t>
      </w:r>
      <w:r>
        <w:t xml:space="preserve">   pickle    </w:t>
      </w:r>
      <w:r>
        <w:t xml:space="preserve">   jiggle    </w:t>
      </w:r>
      <w:r>
        <w:t xml:space="preserve">   giggle    </w:t>
      </w:r>
      <w:r>
        <w:t xml:space="preserve">   circle    </w:t>
      </w:r>
      <w:r>
        <w:t xml:space="preserve">   bubble    </w:t>
      </w:r>
      <w:r>
        <w:t xml:space="preserve">   apple    </w:t>
      </w:r>
      <w:r>
        <w:t xml:space="preserve">   maple    </w:t>
      </w:r>
      <w:r>
        <w:t xml:space="preserve">   cable    </w:t>
      </w:r>
      <w:r>
        <w:t xml:space="preserve">   able    </w:t>
      </w:r>
      <w:r>
        <w:t xml:space="preserve">   turtle    </w:t>
      </w:r>
      <w:r>
        <w:t xml:space="preserve">   little    </w:t>
      </w:r>
      <w:r>
        <w:t xml:space="preserve">   people    </w:t>
      </w:r>
      <w:r>
        <w:t xml:space="preserve">   table    </w:t>
      </w:r>
      <w:r>
        <w:t xml:space="preserve">   purple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-le</dc:title>
  <dcterms:created xsi:type="dcterms:W3CDTF">2021-10-11T04:33:24Z</dcterms:created>
  <dcterms:modified xsi:type="dcterms:W3CDTF">2021-10-11T04:33:24Z</dcterms:modified>
</cp:coreProperties>
</file>