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Consonant suffixes</w:t>
      </w:r>
    </w:p>
    <w:p>
      <w:pPr>
        <w:pStyle w:val="Questions"/>
      </w:pPr>
      <w:r>
        <w:t xml:space="preserve">1. NPSAEIHSP </w:t>
      </w:r>
      <w:r>
        <w:rPr>
          <w:u w:val="single"/>
        </w:rPr>
        <w:t xml:space="preserve">__happiness______________________________</w:t>
      </w:r>
    </w:p>
    <w:p>
      <w:pPr>
        <w:pStyle w:val="Questions"/>
      </w:pPr>
      <w:r>
        <w:t xml:space="preserve">2. UHEFPLL </w:t>
      </w:r>
      <w:r>
        <w:rPr>
          <w:u w:val="single"/>
        </w:rPr>
        <w:t xml:space="preserve">__helpful__________________________________</w:t>
      </w:r>
    </w:p>
    <w:p>
      <w:pPr>
        <w:pStyle w:val="Questions"/>
      </w:pPr>
      <w:r>
        <w:t xml:space="preserve">3. APPLHYI </w:t>
      </w:r>
      <w:r>
        <w:rPr>
          <w:u w:val="single"/>
        </w:rPr>
        <w:t xml:space="preserve">__happily__________________________________</w:t>
      </w:r>
    </w:p>
    <w:p>
      <w:pPr>
        <w:pStyle w:val="Questions"/>
      </w:pPr>
      <w:r>
        <w:t xml:space="preserve">4. LYHYS </w:t>
      </w:r>
      <w:r>
        <w:rPr>
          <w:u w:val="single"/>
        </w:rPr>
        <w:t xml:space="preserve">__shyly______________________________________</w:t>
      </w:r>
    </w:p>
    <w:p>
      <w:pPr>
        <w:pStyle w:val="Questions"/>
      </w:pPr>
      <w:r>
        <w:t xml:space="preserve">5. EAPMTYN </w:t>
      </w:r>
      <w:r>
        <w:rPr>
          <w:u w:val="single"/>
        </w:rPr>
        <w:t xml:space="preserve">__payment__________________________________</w:t>
      </w:r>
    </w:p>
    <w:p>
      <w:pPr>
        <w:pStyle w:val="Questions"/>
      </w:pPr>
      <w:r>
        <w:t xml:space="preserve">6. RSNAKESD </w:t>
      </w:r>
      <w:r>
        <w:rPr>
          <w:u w:val="single"/>
        </w:rPr>
        <w:t xml:space="preserve">__darkness________________________________</w:t>
      </w:r>
    </w:p>
    <w:p>
      <w:pPr>
        <w:pStyle w:val="Questions"/>
      </w:pPr>
      <w:r>
        <w:t xml:space="preserve">7. CLFRLUOOU </w:t>
      </w:r>
      <w:r>
        <w:rPr>
          <w:u w:val="single"/>
        </w:rPr>
        <w:t xml:space="preserve">__colourful______________________________</w:t>
      </w:r>
    </w:p>
    <w:p>
      <w:pPr>
        <w:pStyle w:val="Questions"/>
      </w:pPr>
      <w:r>
        <w:t xml:space="preserve">8. LEEMYTPNOM </w:t>
      </w:r>
      <w:r>
        <w:rPr>
          <w:u w:val="single"/>
        </w:rPr>
        <w:t xml:space="preserve">__employment____________________________</w:t>
      </w:r>
    </w:p>
    <w:p>
      <w:pPr>
        <w:pStyle w:val="Questions"/>
      </w:pPr>
      <w:r>
        <w:t xml:space="preserve">9. LNUHFKLATY </w:t>
      </w:r>
      <w:r>
        <w:rPr>
          <w:u w:val="single"/>
        </w:rPr>
        <w:t xml:space="preserve">__thankfully____________________________</w:t>
      </w:r>
    </w:p>
    <w:p>
      <w:pPr>
        <w:pStyle w:val="Questions"/>
      </w:pPr>
      <w:r>
        <w:t xml:space="preserve">10. LEUYPFLOH </w:t>
      </w:r>
      <w:r>
        <w:rPr>
          <w:u w:val="single"/>
        </w:rPr>
        <w:t xml:space="preserve">__hopefully______________________________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Consonant suffixes</dc:title>
  <dcterms:created xsi:type="dcterms:W3CDTF">2021-10-11T04:34:42Z</dcterms:created>
  <dcterms:modified xsi:type="dcterms:W3CDTF">2021-10-11T04:34:42Z</dcterms:modified>
</cp:coreProperties>
</file>