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Consonants Digraph /sh/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portion    </w:t>
      </w:r>
      <w:r>
        <w:t xml:space="preserve">   politician    </w:t>
      </w:r>
      <w:r>
        <w:t xml:space="preserve">   suspension    </w:t>
      </w:r>
      <w:r>
        <w:t xml:space="preserve">   solution    </w:t>
      </w:r>
      <w:r>
        <w:t xml:space="preserve">   official    </w:t>
      </w:r>
      <w:r>
        <w:t xml:space="preserve">   caution    </w:t>
      </w:r>
      <w:r>
        <w:t xml:space="preserve">   addition    </w:t>
      </w:r>
      <w:r>
        <w:t xml:space="preserve">   extension    </w:t>
      </w:r>
      <w:r>
        <w:t xml:space="preserve">   gracious    </w:t>
      </w:r>
      <w:r>
        <w:t xml:space="preserve">   tradition    </w:t>
      </w:r>
      <w:r>
        <w:t xml:space="preserve">   motion    </w:t>
      </w:r>
      <w:r>
        <w:t xml:space="preserve">   especially    </w:t>
      </w:r>
      <w:r>
        <w:t xml:space="preserve">   tension    </w:t>
      </w:r>
      <w:r>
        <w:t xml:space="preserve">   vacation    </w:t>
      </w:r>
      <w:r>
        <w:t xml:space="preserve">   creation    </w:t>
      </w:r>
      <w:r>
        <w:t xml:space="preserve">   precious    </w:t>
      </w:r>
      <w:r>
        <w:t xml:space="preserve">   mansion    </w:t>
      </w:r>
      <w:r>
        <w:t xml:space="preserve">   lotion    </w:t>
      </w:r>
      <w:r>
        <w:t xml:space="preserve">   special    </w:t>
      </w:r>
      <w:r>
        <w:t xml:space="preserve">   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Consonants Digraph /sh/</dc:title>
  <dcterms:created xsi:type="dcterms:W3CDTF">2021-10-11T04:34:27Z</dcterms:created>
  <dcterms:modified xsi:type="dcterms:W3CDTF">2021-10-11T04:34:27Z</dcterms:modified>
</cp:coreProperties>
</file>