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Constellation Word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Aquila    </w:t>
      </w:r>
      <w:r>
        <w:t xml:space="preserve">   Aries    </w:t>
      </w:r>
      <w:r>
        <w:t xml:space="preserve">   Cancer    </w:t>
      </w:r>
      <w:r>
        <w:t xml:space="preserve">   Centaurus    </w:t>
      </w:r>
      <w:r>
        <w:t xml:space="preserve">   Draco    </w:t>
      </w:r>
      <w:r>
        <w:t xml:space="preserve">   Leo    </w:t>
      </w:r>
      <w:r>
        <w:t xml:space="preserve">   Lepus    </w:t>
      </w:r>
      <w:r>
        <w:t xml:space="preserve">   Lupus    </w:t>
      </w:r>
      <w:r>
        <w:t xml:space="preserve">   Orion    </w:t>
      </w:r>
      <w:r>
        <w:t xml:space="preserve">   Pegasus    </w:t>
      </w:r>
      <w:r>
        <w:t xml:space="preserve">   Phoenix    </w:t>
      </w:r>
      <w:r>
        <w:t xml:space="preserve">   Scutum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Constellation Word Search!</dc:title>
  <dcterms:created xsi:type="dcterms:W3CDTF">2021-10-11T04:33:50Z</dcterms:created>
  <dcterms:modified xsi:type="dcterms:W3CDTF">2021-10-11T04:33:50Z</dcterms:modified>
</cp:coreProperties>
</file>